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8681" w14:textId="619C8170" w:rsidR="002B6A33" w:rsidRPr="009434BB" w:rsidRDefault="002B6A33" w:rsidP="002B6A33">
      <w:pPr>
        <w:pStyle w:val="Fgg2"/>
        <w:ind w:left="360" w:firstLine="0"/>
        <w:jc w:val="center"/>
        <w:rPr>
          <w:rFonts w:ascii="VeluxGothic Black" w:hAnsi="VeluxGothic Black"/>
          <w:b/>
          <w:sz w:val="24"/>
        </w:rPr>
      </w:pPr>
      <w:r w:rsidRPr="009434BB">
        <w:rPr>
          <w:rFonts w:ascii="VeluxGothic Black" w:hAnsi="VeluxGothic Black"/>
          <w:b/>
          <w:sz w:val="24"/>
        </w:rPr>
        <w:t>„</w:t>
      </w:r>
      <w:r w:rsidR="002834FA">
        <w:rPr>
          <w:rFonts w:ascii="VeluxGothic Black" w:hAnsi="VeluxGothic Black"/>
          <w:b/>
          <w:sz w:val="24"/>
        </w:rPr>
        <w:t>Építs a fényre” építészhallgatói pályázat</w:t>
      </w:r>
    </w:p>
    <w:p w14:paraId="0DB6DB95" w14:textId="1F4D54A2" w:rsidR="002B6A33" w:rsidRPr="009434BB" w:rsidRDefault="00115429" w:rsidP="002B6A33">
      <w:pPr>
        <w:pStyle w:val="Fgg2"/>
        <w:ind w:left="360" w:firstLine="0"/>
        <w:jc w:val="center"/>
        <w:rPr>
          <w:rFonts w:ascii="VeluxGothic Black" w:hAnsi="VeluxGothic Black"/>
          <w:b/>
          <w:sz w:val="24"/>
        </w:rPr>
      </w:pPr>
      <w:r>
        <w:rPr>
          <w:rFonts w:ascii="VeluxGothic Black" w:hAnsi="VeluxGothic Black"/>
          <w:b/>
          <w:sz w:val="24"/>
        </w:rPr>
        <w:t>S</w:t>
      </w:r>
      <w:r w:rsidR="002B6A33" w:rsidRPr="009434BB">
        <w:rPr>
          <w:rFonts w:ascii="VeluxGothic Black" w:hAnsi="VeluxGothic Black"/>
          <w:b/>
          <w:sz w:val="24"/>
        </w:rPr>
        <w:t>zerzői jogi nyilatkozat</w:t>
      </w:r>
    </w:p>
    <w:p w14:paraId="45857872" w14:textId="77777777" w:rsidR="002B6A33" w:rsidRDefault="002B6A33" w:rsidP="009814BA">
      <w:pPr>
        <w:rPr>
          <w:rFonts w:asciiTheme="minorHAnsi" w:hAnsiTheme="minorHAnsi"/>
          <w:sz w:val="24"/>
        </w:rPr>
      </w:pPr>
    </w:p>
    <w:p w14:paraId="27E4396D" w14:textId="77777777" w:rsidR="009814BA" w:rsidRPr="009434BB" w:rsidRDefault="009814BA" w:rsidP="009814BA"/>
    <w:p w14:paraId="797BD0CD" w14:textId="77777777" w:rsidR="009814BA" w:rsidRPr="009434BB" w:rsidRDefault="009814BA" w:rsidP="00115429">
      <w:pPr>
        <w:ind w:left="426" w:hanging="426"/>
      </w:pPr>
      <w:r w:rsidRPr="009434BB">
        <w:t>1.</w:t>
      </w:r>
      <w:r w:rsidRPr="009434BB">
        <w:tab/>
        <w:t>Kijelentem és szavatolom, hogy a pályázati anyagban szereplő tervre vonatkozó szerzői jogok kizárólagos jogosultja vagyok./</w:t>
      </w:r>
    </w:p>
    <w:p w14:paraId="134BCC41" w14:textId="77777777" w:rsidR="00115429" w:rsidRDefault="009814BA" w:rsidP="00115429">
      <w:pPr>
        <w:ind w:left="426"/>
      </w:pPr>
      <w:r w:rsidRPr="009434BB">
        <w:t>Kijelentem és szavatolom, hogy a pályázati anyagban szereplő tervre vonatkozó szerzői jogok együttes jogosultja vagyok __________________________________</w:t>
      </w:r>
      <w:r w:rsidR="00115429">
        <w:t>_____________________________________</w:t>
      </w:r>
      <w:r w:rsidRPr="009434BB">
        <w:t xml:space="preserve"> pályázókkal/pályázókon kívüli harmadik személyek</w:t>
      </w:r>
      <w:r w:rsidR="00115429">
        <w:t>k</w:t>
      </w:r>
      <w:r w:rsidRPr="009434BB">
        <w:t xml:space="preserve">el, akiknek </w:t>
      </w:r>
    </w:p>
    <w:p w14:paraId="3664F920" w14:textId="77777777" w:rsidR="00115429" w:rsidRDefault="00115429" w:rsidP="00115429">
      <w:pPr>
        <w:ind w:left="426" w:firstLine="294"/>
      </w:pPr>
      <w:r>
        <w:t xml:space="preserve">- </w:t>
      </w:r>
      <w:r w:rsidR="009814BA" w:rsidRPr="009434BB">
        <w:t>a pályázatban való felhasználásra valamin</w:t>
      </w:r>
      <w:r>
        <w:t>t</w:t>
      </w:r>
      <w:r w:rsidR="009814BA" w:rsidRPr="009434BB">
        <w:t xml:space="preserve"> </w:t>
      </w:r>
    </w:p>
    <w:p w14:paraId="4408B8AE" w14:textId="77777777" w:rsidR="00115429" w:rsidRDefault="00115429" w:rsidP="00115429">
      <w:pPr>
        <w:ind w:left="426" w:firstLine="294"/>
      </w:pPr>
      <w:r>
        <w:t xml:space="preserve">- </w:t>
      </w:r>
      <w:r w:rsidR="009814BA" w:rsidRPr="009434BB">
        <w:t xml:space="preserve">a pályázati feltételekben foglaltak szerinti felhasználási jog továbbadására </w:t>
      </w:r>
    </w:p>
    <w:p w14:paraId="1E06503F" w14:textId="340BCEC9" w:rsidR="009814BA" w:rsidRPr="009434BB" w:rsidRDefault="009814BA" w:rsidP="00115429">
      <w:pPr>
        <w:ind w:firstLine="426"/>
      </w:pPr>
      <w:r w:rsidRPr="009434BB">
        <w:t>vonatkozó engedélyével rendelkezem. (Kívánt rész aláhúzandó)</w:t>
      </w:r>
    </w:p>
    <w:p w14:paraId="73413974" w14:textId="4A7F2AEB" w:rsidR="009814BA" w:rsidRPr="009434BB" w:rsidRDefault="009814BA" w:rsidP="00115429">
      <w:pPr>
        <w:ind w:left="426" w:hanging="426"/>
      </w:pPr>
      <w:r w:rsidRPr="009434BB">
        <w:t>2.</w:t>
      </w:r>
      <w:r w:rsidRPr="009434BB">
        <w:tab/>
        <w:t>Kijelentem és szavatolom, hogy az 1. pontban foglalt személyeken kívül harmadik személynek nincs semmilyen joga, mely akadályozhatja vagy meghiúsíthatja a pályázati anyag VELUX Magyarország Kft. vagy VELUX A/S általi felhasználását.</w:t>
      </w:r>
    </w:p>
    <w:p w14:paraId="28461CAA" w14:textId="1DA1C5E0" w:rsidR="009814BA" w:rsidRPr="009434BB" w:rsidRDefault="009814BA" w:rsidP="00115429">
      <w:pPr>
        <w:ind w:left="426" w:hanging="426"/>
      </w:pPr>
      <w:r w:rsidRPr="009434BB">
        <w:t>3.</w:t>
      </w:r>
      <w:r w:rsidRPr="009434BB">
        <w:tab/>
        <w:t>Hozzájárulok ahhoz, hogy a pályázati anyagban szere</w:t>
      </w:r>
      <w:r w:rsidR="00115429">
        <w:t>p</w:t>
      </w:r>
      <w:r w:rsidRPr="009434BB">
        <w:t>lő terveket a VELUX Magyarország Kft., illetve a VELUX A/S a pályázati feltételekben meghatározott terjedelemben felhasználhassa, a megjelentetés jellegének megfelelően szerkessze, azt a számára megfelelő formákban megjelentesse, így különösen:</w:t>
      </w:r>
    </w:p>
    <w:p w14:paraId="24C6739C" w14:textId="77777777" w:rsidR="009814BA" w:rsidRPr="009434BB" w:rsidRDefault="009814BA" w:rsidP="00115429">
      <w:pPr>
        <w:ind w:left="851" w:hanging="142"/>
      </w:pPr>
      <w:r w:rsidRPr="009434BB">
        <w:t>-</w:t>
      </w:r>
      <w:r w:rsidRPr="009434BB">
        <w:tab/>
        <w:t>a leadott pályázati anyagok minden elemét referenciaként, marketing tevékenysége során időbeli és térbeli korlátozások nélkül, ma ismert és a jövőben ismertté váló média csatornáinak segítségével, de a szerző személyhez fűződő szerzői jogainak figyelembe vételével, külön díjazás nélkül korlátlanul felhasználhatja, sokszorosítsa, Magyarország, Európa és a világ bármely földrésze területén közzétegye</w:t>
      </w:r>
    </w:p>
    <w:p w14:paraId="6C4DF6F2" w14:textId="77777777" w:rsidR="009814BA" w:rsidRPr="009434BB" w:rsidRDefault="009814BA" w:rsidP="00115429">
      <w:pPr>
        <w:ind w:left="851" w:hanging="142"/>
      </w:pPr>
      <w:r w:rsidRPr="009434BB">
        <w:t>-</w:t>
      </w:r>
      <w:r w:rsidRPr="009434BB">
        <w:tab/>
        <w:t>tetszőleges példányban, tetszőleges nyelven, analóg vagy digitális hordozón, tetszőleges alkalommal többszörözze, átdolgozza, terjessze, a nyilvánossághoz közvetítse.</w:t>
      </w:r>
    </w:p>
    <w:p w14:paraId="06078280" w14:textId="77777777" w:rsidR="009814BA" w:rsidRPr="009434BB" w:rsidRDefault="009814BA" w:rsidP="00115429">
      <w:pPr>
        <w:ind w:left="426" w:hanging="426"/>
      </w:pPr>
      <w:r w:rsidRPr="009434BB">
        <w:t>4.</w:t>
      </w:r>
      <w:r w:rsidRPr="009434BB">
        <w:tab/>
        <w:t>Kijelentem, hogy a VELUX Magyarország Kft-t, illetve a VELUX A/S-t teljes egészében mentesítem minden olyan hátránytól, harmadik személyek kártérítési igényeitől és egyéb igényeitől, amely a pályázati anyagban szereplő tervek VELUX Magyarország Kft, illetve VELUX A/S általi felhasználásával összefüggésben adódnak, és melyek a pályázó magatartásával összefüggésben merültek fel (pl. valóságnak nem megfelelő nyilatkozat harmadik személyek jogának hiányáról, felhasznált, szerzői műrészletek feltüntetésének elmulasztása vagy szerzői engedélyek beszerzésének elmulasztása, stb.) és az ezzel összefüggő minden kártérítést, illetve költséget megtérítem.</w:t>
      </w:r>
    </w:p>
    <w:p w14:paraId="69262138" w14:textId="77777777" w:rsidR="009814BA" w:rsidRPr="009434BB" w:rsidRDefault="009814BA" w:rsidP="009814BA"/>
    <w:p w14:paraId="76D54E70" w14:textId="77777777" w:rsidR="009814BA" w:rsidRPr="009434BB" w:rsidRDefault="009814BA" w:rsidP="009814BA"/>
    <w:p w14:paraId="702F0A82" w14:textId="77777777" w:rsidR="009814BA" w:rsidRPr="009434BB" w:rsidRDefault="009814BA" w:rsidP="009814BA"/>
    <w:p w14:paraId="57B305C0" w14:textId="77777777" w:rsidR="009814BA" w:rsidRPr="009434BB" w:rsidRDefault="009814BA" w:rsidP="009814BA">
      <w:r w:rsidRPr="009434BB">
        <w:t>Dátum:</w:t>
      </w:r>
    </w:p>
    <w:p w14:paraId="09F07F94" w14:textId="77777777" w:rsidR="009814BA" w:rsidRPr="009434BB" w:rsidRDefault="009814BA" w:rsidP="009814BA"/>
    <w:p w14:paraId="6A5B08A9" w14:textId="77777777" w:rsidR="009814BA" w:rsidRPr="009434BB" w:rsidRDefault="009814BA" w:rsidP="009814BA">
      <w:r w:rsidRPr="009434BB">
        <w:t>Aláírás:</w:t>
      </w:r>
    </w:p>
    <w:p w14:paraId="5C7204F8" w14:textId="77777777" w:rsidR="00D1105E" w:rsidRPr="009434BB" w:rsidRDefault="00D1105E" w:rsidP="00D1105E"/>
    <w:p w14:paraId="1D357CF5" w14:textId="77777777" w:rsidR="0092207E" w:rsidRPr="009434BB" w:rsidRDefault="0092207E" w:rsidP="002171DE"/>
    <w:sectPr w:rsidR="0092207E" w:rsidRPr="009434BB" w:rsidSect="00CB1ADB">
      <w:headerReference w:type="default" r:id="rId8"/>
      <w:footerReference w:type="default" r:id="rId9"/>
      <w:headerReference w:type="first" r:id="rId10"/>
      <w:footerReference w:type="first" r:id="rId11"/>
      <w:endnotePr>
        <w:numFmt w:val="decimal"/>
      </w:endnotePr>
      <w:pgSz w:w="11907" w:h="16840" w:code="9"/>
      <w:pgMar w:top="2835" w:right="1134" w:bottom="1888" w:left="1418"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FF25D" w14:textId="77777777" w:rsidR="00D1105E" w:rsidRDefault="00D1105E">
      <w:r>
        <w:separator/>
      </w:r>
    </w:p>
  </w:endnote>
  <w:endnote w:type="continuationSeparator" w:id="0">
    <w:p w14:paraId="6B950475" w14:textId="77777777" w:rsidR="00D1105E" w:rsidRDefault="00D1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VELUXforOffice">
    <w:panose1 w:val="02000506030000020004"/>
    <w:charset w:val="EE"/>
    <w:family w:val="auto"/>
    <w:pitch w:val="variable"/>
    <w:sig w:usb0="A00002AF"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VeluxGothic Regular">
    <w:altName w:val="Arial"/>
    <w:panose1 w:val="00000000000000000000"/>
    <w:charset w:val="00"/>
    <w:family w:val="modern"/>
    <w:notTrueType/>
    <w:pitch w:val="variable"/>
    <w:sig w:usb0="A00002AF" w:usb1="5000204A"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luxGothic Black">
    <w:panose1 w:val="02000706030000020004"/>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CDF3" w14:textId="77777777" w:rsidR="00091F0D" w:rsidRDefault="00091F0D" w:rsidP="00091F0D">
    <w:pPr>
      <w:pStyle w:val="Footer"/>
    </w:pPr>
    <w:r>
      <w:rPr>
        <w:noProof/>
      </w:rPr>
      <mc:AlternateContent>
        <mc:Choice Requires="wps">
          <w:drawing>
            <wp:anchor distT="0" distB="0" distL="114300" distR="114300" simplePos="0" relativeHeight="251667456" behindDoc="0" locked="0" layoutInCell="1" allowOverlap="1" wp14:anchorId="6D34DF6A" wp14:editId="206BD215">
              <wp:simplePos x="0" y="0"/>
              <wp:positionH relativeFrom="page">
                <wp:posOffset>6398260</wp:posOffset>
              </wp:positionH>
              <wp:positionV relativeFrom="page">
                <wp:posOffset>10092055</wp:posOffset>
              </wp:positionV>
              <wp:extent cx="450215" cy="228600"/>
              <wp:effectExtent l="0" t="0" r="6985" b="0"/>
              <wp:wrapNone/>
              <wp:docPr id="10"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6F5A2" w14:textId="77777777" w:rsidR="00091F0D" w:rsidRDefault="00091F0D" w:rsidP="00091F0D">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2207E">
                            <w:rPr>
                              <w:rStyle w:val="PageNumber"/>
                              <w:noProof/>
                            </w:rPr>
                            <w:t>2</w:t>
                          </w:r>
                          <w:r>
                            <w:rPr>
                              <w:rStyle w:val="PageNumber"/>
                            </w:rPr>
                            <w:fldChar w:fldCharType="end"/>
                          </w:r>
                          <w:r>
                            <w:rPr>
                              <w:rStyle w:val="PageNumb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DF6A" id="_x0000_t202" coordsize="21600,21600" o:spt="202" path="m,l,21600r21600,l21600,xe">
              <v:stroke joinstyle="miter"/>
              <v:path gradientshapeok="t" o:connecttype="rect"/>
            </v:shapetype>
            <v:shape id="Pageno" o:spid="_x0000_s1026" type="#_x0000_t202" style="position:absolute;margin-left:503.8pt;margin-top:794.65pt;width:35.45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" filled="f" stroked="f">
              <v:textbox inset="0,0,0,0">
                <w:txbxContent>
                  <w:p w14:paraId="78B6F5A2" w14:textId="77777777" w:rsidR="00091F0D" w:rsidRDefault="00091F0D" w:rsidP="00091F0D">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2207E">
                      <w:rPr>
                        <w:rStyle w:val="PageNumber"/>
                        <w:noProof/>
                      </w:rPr>
                      <w:t>2</w:t>
                    </w:r>
                    <w:r>
                      <w:rPr>
                        <w:rStyle w:val="PageNumber"/>
                      </w:rPr>
                      <w:fldChar w:fldCharType="end"/>
                    </w:r>
                    <w:r>
                      <w:rPr>
                        <w:rStyle w:val="PageNumber"/>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63672ABF" wp14:editId="07DFC74B">
              <wp:simplePos x="0" y="0"/>
              <wp:positionH relativeFrom="margin">
                <wp:align>left</wp:align>
              </wp:positionH>
              <wp:positionV relativeFrom="page">
                <wp:posOffset>9721215</wp:posOffset>
              </wp:positionV>
              <wp:extent cx="4600575" cy="547370"/>
              <wp:effectExtent l="0" t="0" r="9525" b="5080"/>
              <wp:wrapNone/>
              <wp:docPr id="9" name="FooterText_Hide"/>
              <wp:cNvGraphicFramePr/>
              <a:graphic xmlns:a="http://schemas.openxmlformats.org/drawingml/2006/main">
                <a:graphicData uri="http://schemas.microsoft.com/office/word/2010/wordprocessingShape">
                  <wps:wsp>
                    <wps:cNvSpPr txBox="1"/>
                    <wps:spPr>
                      <a:xfrm>
                        <a:off x="0" y="0"/>
                        <a:ext cx="4600575" cy="54673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ED2FEF" w14:textId="77777777" w:rsidR="00091F0D" w:rsidRDefault="00091F0D" w:rsidP="00091F0D">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72ABF" id="FooterText_Hide" o:spid="_x0000_s1027" type="#_x0000_t202" style="position:absolute;margin-left:0;margin-top:765.45pt;width:362.25pt;height:43.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" filled="f" fillcolor="white [3201]" stroked="f" strokeweight=".5pt">
              <v:textbox inset="0,0,0,0">
                <w:txbxContent>
                  <w:p w14:paraId="25ED2FEF" w14:textId="77777777" w:rsidR="00091F0D" w:rsidRDefault="00091F0D" w:rsidP="00091F0D">
                    <w:pPr>
                      <w:pStyle w:val="Footer"/>
                    </w:pPr>
                  </w:p>
                </w:txbxContent>
              </v:textbox>
              <w10:wrap anchorx="margin" anchory="page"/>
            </v:shape>
          </w:pict>
        </mc:Fallback>
      </mc:AlternateContent>
    </w:r>
  </w:p>
  <w:p w14:paraId="208BA7C4" w14:textId="77777777" w:rsidR="007A1514" w:rsidRPr="00091F0D" w:rsidRDefault="007A1514" w:rsidP="00091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7551" w14:textId="77777777" w:rsidR="007A1514" w:rsidRPr="00091F0D" w:rsidRDefault="00091F0D" w:rsidP="00091F0D">
    <w:pPr>
      <w:pStyle w:val="Footer"/>
    </w:pPr>
    <w:r>
      <w:rPr>
        <w:noProof/>
      </w:rPr>
      <mc:AlternateContent>
        <mc:Choice Requires="wps">
          <w:drawing>
            <wp:anchor distT="0" distB="0" distL="114300" distR="114300" simplePos="0" relativeHeight="251664384" behindDoc="0" locked="0" layoutInCell="1" allowOverlap="1" wp14:anchorId="639DA460" wp14:editId="31B7F175">
              <wp:simplePos x="0" y="0"/>
              <wp:positionH relativeFrom="page">
                <wp:posOffset>6396355</wp:posOffset>
              </wp:positionH>
              <wp:positionV relativeFrom="page">
                <wp:posOffset>10092055</wp:posOffset>
              </wp:positionV>
              <wp:extent cx="450215" cy="228600"/>
              <wp:effectExtent l="0" t="0" r="6985" b="0"/>
              <wp:wrapNone/>
              <wp:docPr id="8"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D9C52" w14:textId="77777777" w:rsidR="00091F0D" w:rsidRDefault="00091F0D" w:rsidP="00091F0D">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B1ADB">
                            <w:rPr>
                              <w:rStyle w:val="PageNumber"/>
                              <w:noProof/>
                            </w:rPr>
                            <w:t>1</w:t>
                          </w:r>
                          <w:r>
                            <w:rPr>
                              <w:rStyle w:val="PageNumber"/>
                            </w:rPr>
                            <w:fldChar w:fldCharType="end"/>
                          </w:r>
                          <w:r>
                            <w:rPr>
                              <w:rStyle w:val="PageNumb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DA460" id="_x0000_t202" coordsize="21600,21600" o:spt="202" path="m,l,21600r21600,l21600,xe">
              <v:stroke joinstyle="miter"/>
              <v:path gradientshapeok="t" o:connecttype="rect"/>
            </v:shapetype>
            <v:shape id="_x0000_s1028" type="#_x0000_t202" style="position:absolute;margin-left:503.65pt;margin-top:794.65pt;width:35.45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" filled="f" stroked="f">
              <v:textbox inset="0,0,0,0">
                <w:txbxContent>
                  <w:p w14:paraId="284D9C52" w14:textId="77777777" w:rsidR="00091F0D" w:rsidRDefault="00091F0D" w:rsidP="00091F0D">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B1ADB">
                      <w:rPr>
                        <w:rStyle w:val="PageNumber"/>
                        <w:noProof/>
                      </w:rPr>
                      <w:t>1</w:t>
                    </w:r>
                    <w:r>
                      <w:rPr>
                        <w:rStyle w:val="PageNumber"/>
                      </w:rPr>
                      <w:fldChar w:fldCharType="end"/>
                    </w:r>
                    <w:r>
                      <w:rPr>
                        <w:rStyle w:val="PageNumber"/>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C537B" w14:textId="77777777" w:rsidR="00D1105E" w:rsidRDefault="00D1105E">
      <w:r>
        <w:separator/>
      </w:r>
    </w:p>
  </w:footnote>
  <w:footnote w:type="continuationSeparator" w:id="0">
    <w:p w14:paraId="6246A950" w14:textId="77777777" w:rsidR="00D1105E" w:rsidRDefault="00D1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26FEF" w14:textId="77777777" w:rsidR="0092207E" w:rsidRDefault="0092207E" w:rsidP="006652D1">
    <w:pPr>
      <w:pStyle w:val="Header"/>
      <w:spacing w:after="80"/>
    </w:pPr>
    <w:r>
      <w:rPr>
        <w:noProof/>
      </w:rPr>
      <w:drawing>
        <wp:anchor distT="0" distB="0" distL="0" distR="0" simplePos="0" relativeHeight="251658240" behindDoc="1" locked="0" layoutInCell="1" allowOverlap="1" wp14:anchorId="16210748" wp14:editId="0C211BD1">
          <wp:simplePos x="0" y="0"/>
          <wp:positionH relativeFrom="page">
            <wp:posOffset>5389200</wp:posOffset>
          </wp:positionH>
          <wp:positionV relativeFrom="page">
            <wp:posOffset>720000</wp:posOffset>
          </wp:positionV>
          <wp:extent cx="1468800" cy="496990"/>
          <wp:effectExtent l="0" t="0" r="0" b="0"/>
          <wp:wrapNone/>
          <wp:docPr id="1308287416" name="Logo_Hide"/>
          <wp:cNvGraphicFramePr/>
          <a:graphic xmlns:a="http://schemas.openxmlformats.org/drawingml/2006/main">
            <a:graphicData uri="http://schemas.openxmlformats.org/drawingml/2006/picture">
              <pic:pic xmlns:pic="http://schemas.openxmlformats.org/drawingml/2006/picture">
                <pic:nvPicPr>
                  <pic:cNvPr id="1308287416" name="Logo_Hide"/>
                  <pic:cNvPicPr/>
                </pic:nvPicPr>
                <pic:blipFill>
                  <a:blip r:embed="rId1"/>
                  <a:srcRect/>
                  <a:stretch/>
                </pic:blipFill>
                <pic:spPr>
                  <a:xfrm>
                    <a:off x="0" y="0"/>
                    <a:ext cx="1468800" cy="4969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4C96" w14:textId="77777777" w:rsidR="00394646" w:rsidRDefault="00394646" w:rsidP="00394646">
    <w:pPr>
      <w:pStyle w:val="Header"/>
    </w:pPr>
  </w:p>
  <w:p w14:paraId="406C1366" w14:textId="77777777" w:rsidR="007A1514" w:rsidRPr="00394646" w:rsidRDefault="007A1514" w:rsidP="00394646">
    <w:pPr>
      <w:pStyle w:val="Header"/>
    </w:pPr>
    <w:r>
      <w:rPr>
        <w:noProof/>
      </w:rPr>
      <w:drawing>
        <wp:anchor distT="0" distB="0" distL="0" distR="0" simplePos="0" relativeHeight="251668480" behindDoc="1" locked="0" layoutInCell="1" allowOverlap="1" wp14:anchorId="2EED3CEC" wp14:editId="5E46F7CF">
          <wp:simplePos x="0" y="0"/>
          <wp:positionH relativeFrom="page">
            <wp:posOffset>5389200</wp:posOffset>
          </wp:positionH>
          <wp:positionV relativeFrom="page">
            <wp:posOffset>720000</wp:posOffset>
          </wp:positionV>
          <wp:extent cx="1468800" cy="496990"/>
          <wp:effectExtent l="0" t="0" r="0" b="0"/>
          <wp:wrapNone/>
          <wp:docPr id="210718318" name="Logo_Hide1"/>
          <wp:cNvGraphicFramePr/>
          <a:graphic xmlns:a="http://schemas.openxmlformats.org/drawingml/2006/main">
            <a:graphicData uri="http://schemas.openxmlformats.org/drawingml/2006/picture">
              <pic:pic xmlns:pic="http://schemas.openxmlformats.org/drawingml/2006/picture">
                <pic:nvPicPr>
                  <pic:cNvPr id="210718318" name="Logo_Hide1"/>
                  <pic:cNvPicPr/>
                </pic:nvPicPr>
                <pic:blipFill>
                  <a:blip r:embed="rId1"/>
                  <a:srcRect/>
                  <a:stretch/>
                </pic:blipFill>
                <pic:spPr>
                  <a:xfrm>
                    <a:off x="0" y="0"/>
                    <a:ext cx="1468800" cy="496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4CF4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3CDF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48F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1E3B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58D3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16A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819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CC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13F26"/>
    <w:multiLevelType w:val="hybridMultilevel"/>
    <w:tmpl w:val="093477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01AB8"/>
    <w:multiLevelType w:val="hybridMultilevel"/>
    <w:tmpl w:val="BFAE11DA"/>
    <w:lvl w:ilvl="0" w:tplc="9124B860">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38CF094A"/>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A8074E5"/>
    <w:multiLevelType w:val="hybridMultilevel"/>
    <w:tmpl w:val="4E9891A8"/>
    <w:lvl w:ilvl="0" w:tplc="7BEEDA10">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D104462"/>
    <w:multiLevelType w:val="multilevel"/>
    <w:tmpl w:val="8234A5CC"/>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247" w:hanging="510"/>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08"/>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190"/>
      </w:pPr>
      <w:rPr>
        <w:rFonts w:hint="default"/>
      </w:rPr>
    </w:lvl>
    <w:lvl w:ilvl="8">
      <w:start w:val="1"/>
      <w:numFmt w:val="decimal"/>
      <w:lvlText w:val="%1.%2.%3.%4.%5.%6.%7.%8.%9."/>
      <w:lvlJc w:val="left"/>
      <w:pPr>
        <w:ind w:left="4309" w:hanging="1474"/>
      </w:pPr>
      <w:rPr>
        <w:rFonts w:hint="default"/>
      </w:rPr>
    </w:lvl>
  </w:abstractNum>
  <w:abstractNum w:abstractNumId="1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64E0726"/>
    <w:multiLevelType w:val="hybridMultilevel"/>
    <w:tmpl w:val="C69499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2067D0"/>
    <w:multiLevelType w:val="multilevel"/>
    <w:tmpl w:val="FC5E56EA"/>
    <w:lvl w:ilvl="0">
      <w:start w:val="1"/>
      <w:numFmt w:val="bullet"/>
      <w:pStyle w:val="ListBulle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22" w15:restartNumberingAfterBreak="0">
    <w:nsid w:val="6ACB3B03"/>
    <w:multiLevelType w:val="multilevel"/>
    <w:tmpl w:val="11E83418"/>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34C7605"/>
    <w:multiLevelType w:val="multilevel"/>
    <w:tmpl w:val="FCB0A8CE"/>
    <w:lvl w:ilvl="0">
      <w:start w:val="1"/>
      <w:numFmt w:val="decimal"/>
      <w:pStyle w:val="Normal-Numb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94B11F2"/>
    <w:multiLevelType w:val="hybridMultilevel"/>
    <w:tmpl w:val="2EBC40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19"/>
  </w:num>
  <w:num w:numId="17">
    <w:abstractNumId w:val="11"/>
  </w:num>
  <w:num w:numId="18">
    <w:abstractNumId w:val="13"/>
  </w:num>
  <w:num w:numId="19">
    <w:abstractNumId w:val="21"/>
  </w:num>
  <w:num w:numId="20">
    <w:abstractNumId w:val="17"/>
  </w:num>
  <w:num w:numId="21">
    <w:abstractNumId w:val="18"/>
  </w:num>
  <w:num w:numId="22">
    <w:abstractNumId w:val="12"/>
  </w:num>
  <w:num w:numId="23">
    <w:abstractNumId w:val="15"/>
  </w:num>
  <w:num w:numId="24">
    <w:abstractNumId w:val="21"/>
  </w:num>
  <w:num w:numId="25">
    <w:abstractNumId w:val="7"/>
  </w:num>
  <w:num w:numId="26">
    <w:abstractNumId w:val="6"/>
  </w:num>
  <w:num w:numId="27">
    <w:abstractNumId w:val="5"/>
  </w:num>
  <w:num w:numId="28">
    <w:abstractNumId w:val="4"/>
  </w:num>
  <w:num w:numId="29">
    <w:abstractNumId w:val="17"/>
  </w:num>
  <w:num w:numId="30">
    <w:abstractNumId w:val="3"/>
  </w:num>
  <w:num w:numId="31">
    <w:abstractNumId w:val="2"/>
  </w:num>
  <w:num w:numId="32">
    <w:abstractNumId w:val="1"/>
  </w:num>
  <w:num w:numId="33">
    <w:abstractNumId w:val="0"/>
  </w:num>
  <w:num w:numId="34">
    <w:abstractNumId w:val="22"/>
  </w:num>
  <w:num w:numId="35">
    <w:abstractNumId w:val="23"/>
  </w:num>
  <w:num w:numId="36">
    <w:abstractNumId w:val="16"/>
  </w:num>
  <w:num w:numId="37">
    <w:abstractNumId w:val="14"/>
  </w:num>
  <w:num w:numId="38">
    <w:abstractNumId w:val="10"/>
  </w:num>
  <w:num w:numId="39">
    <w:abstractNumId w:val="2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14337">
      <o:colormru v:ext="edit" colors="#ee3224"/>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4A"/>
    <w:rsid w:val="00016D55"/>
    <w:rsid w:val="00025D6C"/>
    <w:rsid w:val="00026879"/>
    <w:rsid w:val="00051A09"/>
    <w:rsid w:val="0006409E"/>
    <w:rsid w:val="000640B1"/>
    <w:rsid w:val="00066058"/>
    <w:rsid w:val="00066FE6"/>
    <w:rsid w:val="00083054"/>
    <w:rsid w:val="00085008"/>
    <w:rsid w:val="00091F0D"/>
    <w:rsid w:val="000D0701"/>
    <w:rsid w:val="000D1208"/>
    <w:rsid w:val="000D39FA"/>
    <w:rsid w:val="000D578B"/>
    <w:rsid w:val="00100152"/>
    <w:rsid w:val="00102C4D"/>
    <w:rsid w:val="00113295"/>
    <w:rsid w:val="00115429"/>
    <w:rsid w:val="00121E4F"/>
    <w:rsid w:val="00126839"/>
    <w:rsid w:val="001274CF"/>
    <w:rsid w:val="001347ED"/>
    <w:rsid w:val="00135998"/>
    <w:rsid w:val="00153477"/>
    <w:rsid w:val="0016465F"/>
    <w:rsid w:val="00176069"/>
    <w:rsid w:val="00190E57"/>
    <w:rsid w:val="001924BA"/>
    <w:rsid w:val="00192812"/>
    <w:rsid w:val="001A4A16"/>
    <w:rsid w:val="001A787B"/>
    <w:rsid w:val="001B007C"/>
    <w:rsid w:val="001B27B4"/>
    <w:rsid w:val="0021315A"/>
    <w:rsid w:val="002171DE"/>
    <w:rsid w:val="00266F4F"/>
    <w:rsid w:val="00270D15"/>
    <w:rsid w:val="00273240"/>
    <w:rsid w:val="002772AA"/>
    <w:rsid w:val="002834FA"/>
    <w:rsid w:val="00285BAB"/>
    <w:rsid w:val="002908CD"/>
    <w:rsid w:val="002B6A33"/>
    <w:rsid w:val="002C2D62"/>
    <w:rsid w:val="002C307A"/>
    <w:rsid w:val="002C7BB1"/>
    <w:rsid w:val="002D085C"/>
    <w:rsid w:val="002D1EC3"/>
    <w:rsid w:val="002D5C5F"/>
    <w:rsid w:val="002D6A2C"/>
    <w:rsid w:val="002E326D"/>
    <w:rsid w:val="002E7FD9"/>
    <w:rsid w:val="00302F91"/>
    <w:rsid w:val="0031576A"/>
    <w:rsid w:val="00317563"/>
    <w:rsid w:val="0032290D"/>
    <w:rsid w:val="00332982"/>
    <w:rsid w:val="00333E13"/>
    <w:rsid w:val="0033738D"/>
    <w:rsid w:val="003451A5"/>
    <w:rsid w:val="00362CBC"/>
    <w:rsid w:val="00365DF9"/>
    <w:rsid w:val="00366916"/>
    <w:rsid w:val="0037746E"/>
    <w:rsid w:val="00394646"/>
    <w:rsid w:val="00395C92"/>
    <w:rsid w:val="00397DDD"/>
    <w:rsid w:val="003A52EA"/>
    <w:rsid w:val="003A53A1"/>
    <w:rsid w:val="003B0359"/>
    <w:rsid w:val="003B2413"/>
    <w:rsid w:val="003B34AC"/>
    <w:rsid w:val="003D39C1"/>
    <w:rsid w:val="003E6170"/>
    <w:rsid w:val="004000ED"/>
    <w:rsid w:val="00402608"/>
    <w:rsid w:val="00406BE3"/>
    <w:rsid w:val="00430A47"/>
    <w:rsid w:val="00431EDB"/>
    <w:rsid w:val="004362EA"/>
    <w:rsid w:val="00454E91"/>
    <w:rsid w:val="00460F3D"/>
    <w:rsid w:val="00461F49"/>
    <w:rsid w:val="00470003"/>
    <w:rsid w:val="004710F4"/>
    <w:rsid w:val="004737E6"/>
    <w:rsid w:val="00477CBE"/>
    <w:rsid w:val="00477E03"/>
    <w:rsid w:val="004814B8"/>
    <w:rsid w:val="004862F7"/>
    <w:rsid w:val="004936C0"/>
    <w:rsid w:val="004A031F"/>
    <w:rsid w:val="004E1082"/>
    <w:rsid w:val="004F0263"/>
    <w:rsid w:val="004F1590"/>
    <w:rsid w:val="005001B3"/>
    <w:rsid w:val="00504494"/>
    <w:rsid w:val="00525A2A"/>
    <w:rsid w:val="0054411F"/>
    <w:rsid w:val="00570443"/>
    <w:rsid w:val="00570BB3"/>
    <w:rsid w:val="00573370"/>
    <w:rsid w:val="00573853"/>
    <w:rsid w:val="00573E1B"/>
    <w:rsid w:val="00575B61"/>
    <w:rsid w:val="00576BCF"/>
    <w:rsid w:val="005802EE"/>
    <w:rsid w:val="00582C1E"/>
    <w:rsid w:val="005B2689"/>
    <w:rsid w:val="005B3BDB"/>
    <w:rsid w:val="005B472E"/>
    <w:rsid w:val="005B7D58"/>
    <w:rsid w:val="005D57CF"/>
    <w:rsid w:val="005E2BA3"/>
    <w:rsid w:val="005E6CB9"/>
    <w:rsid w:val="005F4BF3"/>
    <w:rsid w:val="00602228"/>
    <w:rsid w:val="00603C7B"/>
    <w:rsid w:val="0060764A"/>
    <w:rsid w:val="00611EEC"/>
    <w:rsid w:val="00614C30"/>
    <w:rsid w:val="00620ADD"/>
    <w:rsid w:val="00626079"/>
    <w:rsid w:val="006402B6"/>
    <w:rsid w:val="00643539"/>
    <w:rsid w:val="00655E37"/>
    <w:rsid w:val="006652D1"/>
    <w:rsid w:val="006C4C3B"/>
    <w:rsid w:val="006C5815"/>
    <w:rsid w:val="006C781D"/>
    <w:rsid w:val="006D0D49"/>
    <w:rsid w:val="006E694D"/>
    <w:rsid w:val="006F34D4"/>
    <w:rsid w:val="006F3F3F"/>
    <w:rsid w:val="00701462"/>
    <w:rsid w:val="007069B8"/>
    <w:rsid w:val="007168C0"/>
    <w:rsid w:val="00733A31"/>
    <w:rsid w:val="00736658"/>
    <w:rsid w:val="00746DAC"/>
    <w:rsid w:val="00780FB7"/>
    <w:rsid w:val="00785342"/>
    <w:rsid w:val="007955B4"/>
    <w:rsid w:val="00795CBF"/>
    <w:rsid w:val="007A1514"/>
    <w:rsid w:val="007A1E1E"/>
    <w:rsid w:val="007B4BBC"/>
    <w:rsid w:val="007F7C4C"/>
    <w:rsid w:val="0081428B"/>
    <w:rsid w:val="00820DD5"/>
    <w:rsid w:val="00842DD9"/>
    <w:rsid w:val="00844CBC"/>
    <w:rsid w:val="00855961"/>
    <w:rsid w:val="00862238"/>
    <w:rsid w:val="00863559"/>
    <w:rsid w:val="008739DC"/>
    <w:rsid w:val="008755B4"/>
    <w:rsid w:val="00875725"/>
    <w:rsid w:val="00883C78"/>
    <w:rsid w:val="00883F5D"/>
    <w:rsid w:val="00885C2F"/>
    <w:rsid w:val="008A03AB"/>
    <w:rsid w:val="008A4D5E"/>
    <w:rsid w:val="008A726C"/>
    <w:rsid w:val="008B17EC"/>
    <w:rsid w:val="008B5A4D"/>
    <w:rsid w:val="008B63B3"/>
    <w:rsid w:val="008D2291"/>
    <w:rsid w:val="008E3296"/>
    <w:rsid w:val="008E4B55"/>
    <w:rsid w:val="008F22A1"/>
    <w:rsid w:val="008F5242"/>
    <w:rsid w:val="008F6469"/>
    <w:rsid w:val="0092207E"/>
    <w:rsid w:val="00925651"/>
    <w:rsid w:val="009300A2"/>
    <w:rsid w:val="00930E78"/>
    <w:rsid w:val="00931E3D"/>
    <w:rsid w:val="00936701"/>
    <w:rsid w:val="009433F6"/>
    <w:rsid w:val="009434BB"/>
    <w:rsid w:val="00943DF4"/>
    <w:rsid w:val="0096045F"/>
    <w:rsid w:val="00967DF6"/>
    <w:rsid w:val="00971A72"/>
    <w:rsid w:val="00971C7D"/>
    <w:rsid w:val="009814BA"/>
    <w:rsid w:val="009878D3"/>
    <w:rsid w:val="00993703"/>
    <w:rsid w:val="00993B46"/>
    <w:rsid w:val="009A06B6"/>
    <w:rsid w:val="009C3A4A"/>
    <w:rsid w:val="009C70EB"/>
    <w:rsid w:val="009D3340"/>
    <w:rsid w:val="009E4744"/>
    <w:rsid w:val="009F27A2"/>
    <w:rsid w:val="00A10728"/>
    <w:rsid w:val="00A15786"/>
    <w:rsid w:val="00A175C3"/>
    <w:rsid w:val="00A33304"/>
    <w:rsid w:val="00A96423"/>
    <w:rsid w:val="00A97120"/>
    <w:rsid w:val="00AA601E"/>
    <w:rsid w:val="00AB292B"/>
    <w:rsid w:val="00AB2DF1"/>
    <w:rsid w:val="00AB4388"/>
    <w:rsid w:val="00AB488C"/>
    <w:rsid w:val="00AC30E4"/>
    <w:rsid w:val="00AC444F"/>
    <w:rsid w:val="00B24E72"/>
    <w:rsid w:val="00B42E44"/>
    <w:rsid w:val="00B55B43"/>
    <w:rsid w:val="00B61C0F"/>
    <w:rsid w:val="00B86F33"/>
    <w:rsid w:val="00BA06B0"/>
    <w:rsid w:val="00BA56DF"/>
    <w:rsid w:val="00BA6AB6"/>
    <w:rsid w:val="00BA7E0F"/>
    <w:rsid w:val="00BC3C7C"/>
    <w:rsid w:val="00BC7BED"/>
    <w:rsid w:val="00BD1D33"/>
    <w:rsid w:val="00BD34A2"/>
    <w:rsid w:val="00BD3A4D"/>
    <w:rsid w:val="00BE7FBE"/>
    <w:rsid w:val="00BF0649"/>
    <w:rsid w:val="00BF3138"/>
    <w:rsid w:val="00BF6B53"/>
    <w:rsid w:val="00BF71F2"/>
    <w:rsid w:val="00C103AB"/>
    <w:rsid w:val="00C37172"/>
    <w:rsid w:val="00C5048B"/>
    <w:rsid w:val="00C647F9"/>
    <w:rsid w:val="00C7686E"/>
    <w:rsid w:val="00C769F5"/>
    <w:rsid w:val="00C80505"/>
    <w:rsid w:val="00CA0576"/>
    <w:rsid w:val="00CB1ADB"/>
    <w:rsid w:val="00CB4B3A"/>
    <w:rsid w:val="00CC0ADA"/>
    <w:rsid w:val="00CC2FE7"/>
    <w:rsid w:val="00CC415E"/>
    <w:rsid w:val="00CC7408"/>
    <w:rsid w:val="00CD2647"/>
    <w:rsid w:val="00CF40DA"/>
    <w:rsid w:val="00D03A80"/>
    <w:rsid w:val="00D07502"/>
    <w:rsid w:val="00D1105E"/>
    <w:rsid w:val="00D3791D"/>
    <w:rsid w:val="00D41086"/>
    <w:rsid w:val="00D5041F"/>
    <w:rsid w:val="00D57711"/>
    <w:rsid w:val="00D640D8"/>
    <w:rsid w:val="00D7422E"/>
    <w:rsid w:val="00D825C0"/>
    <w:rsid w:val="00D83EF3"/>
    <w:rsid w:val="00D85608"/>
    <w:rsid w:val="00D87762"/>
    <w:rsid w:val="00D900E6"/>
    <w:rsid w:val="00D916EF"/>
    <w:rsid w:val="00D95A42"/>
    <w:rsid w:val="00DA579E"/>
    <w:rsid w:val="00DA7C96"/>
    <w:rsid w:val="00DB6922"/>
    <w:rsid w:val="00DC3E1B"/>
    <w:rsid w:val="00DC3E75"/>
    <w:rsid w:val="00DC4612"/>
    <w:rsid w:val="00DE6A38"/>
    <w:rsid w:val="00E01BB2"/>
    <w:rsid w:val="00E32B96"/>
    <w:rsid w:val="00E36CE9"/>
    <w:rsid w:val="00E444A6"/>
    <w:rsid w:val="00E703A0"/>
    <w:rsid w:val="00E71589"/>
    <w:rsid w:val="00E96E43"/>
    <w:rsid w:val="00EA0E9C"/>
    <w:rsid w:val="00EB1B09"/>
    <w:rsid w:val="00EC22F5"/>
    <w:rsid w:val="00EC5AC0"/>
    <w:rsid w:val="00EC62E5"/>
    <w:rsid w:val="00ED0609"/>
    <w:rsid w:val="00ED7931"/>
    <w:rsid w:val="00EF0916"/>
    <w:rsid w:val="00F070C1"/>
    <w:rsid w:val="00F101B3"/>
    <w:rsid w:val="00F1499D"/>
    <w:rsid w:val="00F16DF9"/>
    <w:rsid w:val="00F4608C"/>
    <w:rsid w:val="00F54F6F"/>
    <w:rsid w:val="00F63D13"/>
    <w:rsid w:val="00F658E3"/>
    <w:rsid w:val="00F73B33"/>
    <w:rsid w:val="00F7592A"/>
    <w:rsid w:val="00F96D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e3224"/>
    </o:shapedefaults>
    <o:shapelayout v:ext="edit">
      <o:idmap v:ext="edit" data="1"/>
    </o:shapelayout>
  </w:shapeDefaults>
  <w:decimalSymbol w:val=","/>
  <w:listSeparator w:val=";"/>
  <w14:docId w14:val="62DC8524"/>
  <w15:docId w15:val="{9FF7C7CC-53A6-414B-B8F1-7CAFC5E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ED"/>
    <w:rPr>
      <w:rFonts w:ascii="VELUXforOffice" w:hAnsi="VELUXforOffice"/>
      <w:lang w:val="hu-HU"/>
    </w:rPr>
  </w:style>
  <w:style w:type="paragraph" w:styleId="Heading1">
    <w:name w:val="heading 1"/>
    <w:basedOn w:val="Normal"/>
    <w:next w:val="Normal"/>
    <w:uiPriority w:val="1"/>
    <w:qFormat/>
    <w:rsid w:val="004A031F"/>
    <w:pPr>
      <w:keepNext/>
      <w:spacing w:line="280" w:lineRule="atLeast"/>
      <w:outlineLvl w:val="0"/>
    </w:pPr>
    <w:rPr>
      <w:rFonts w:cs="Arial"/>
      <w:b/>
      <w:bCs/>
      <w:caps/>
      <w:sz w:val="24"/>
      <w:szCs w:val="32"/>
    </w:rPr>
  </w:style>
  <w:style w:type="paragraph" w:styleId="Heading2">
    <w:name w:val="heading 2"/>
    <w:basedOn w:val="Normal"/>
    <w:next w:val="Normal"/>
    <w:uiPriority w:val="1"/>
    <w:qFormat/>
    <w:rsid w:val="004A031F"/>
    <w:pPr>
      <w:keepNext/>
      <w:spacing w:line="280" w:lineRule="atLeast"/>
      <w:outlineLvl w:val="1"/>
    </w:pPr>
    <w:rPr>
      <w:rFonts w:cs="Arial"/>
      <w:b/>
      <w:bCs/>
      <w:iCs/>
      <w:sz w:val="24"/>
      <w:szCs w:val="28"/>
    </w:rPr>
  </w:style>
  <w:style w:type="paragraph" w:styleId="Heading3">
    <w:name w:val="heading 3"/>
    <w:basedOn w:val="Normal"/>
    <w:next w:val="Normal"/>
    <w:uiPriority w:val="1"/>
    <w:qFormat/>
    <w:rsid w:val="004A031F"/>
    <w:pPr>
      <w:keepNext/>
      <w:outlineLvl w:val="2"/>
    </w:pPr>
    <w:rPr>
      <w:rFonts w:cs="Arial"/>
      <w:b/>
      <w:bCs/>
      <w:caps/>
      <w:szCs w:val="26"/>
    </w:rPr>
  </w:style>
  <w:style w:type="paragraph" w:styleId="Heading4">
    <w:name w:val="heading 4"/>
    <w:basedOn w:val="Normal"/>
    <w:next w:val="Normal"/>
    <w:uiPriority w:val="1"/>
    <w:rsid w:val="004A031F"/>
    <w:pPr>
      <w:keepNext/>
      <w:outlineLvl w:val="3"/>
    </w:pPr>
    <w:rPr>
      <w:b/>
      <w:bCs/>
      <w:szCs w:val="28"/>
    </w:rPr>
  </w:style>
  <w:style w:type="paragraph" w:styleId="Heading5">
    <w:name w:val="heading 5"/>
    <w:basedOn w:val="Normal"/>
    <w:next w:val="Normal"/>
    <w:uiPriority w:val="1"/>
    <w:semiHidden/>
    <w:rsid w:val="004A031F"/>
    <w:pPr>
      <w:outlineLvl w:val="4"/>
    </w:pPr>
    <w:rPr>
      <w:b/>
      <w:bCs/>
      <w:iCs/>
      <w:szCs w:val="26"/>
    </w:rPr>
  </w:style>
  <w:style w:type="paragraph" w:styleId="Heading6">
    <w:name w:val="heading 6"/>
    <w:basedOn w:val="Normal"/>
    <w:next w:val="Normal"/>
    <w:uiPriority w:val="1"/>
    <w:semiHidden/>
    <w:rsid w:val="004A031F"/>
    <w:pPr>
      <w:outlineLvl w:val="5"/>
    </w:pPr>
    <w:rPr>
      <w:b/>
      <w:bCs/>
      <w:szCs w:val="22"/>
    </w:rPr>
  </w:style>
  <w:style w:type="paragraph" w:styleId="Heading7">
    <w:name w:val="heading 7"/>
    <w:basedOn w:val="Normal"/>
    <w:next w:val="Normal"/>
    <w:uiPriority w:val="1"/>
    <w:semiHidden/>
    <w:rsid w:val="004A031F"/>
    <w:pPr>
      <w:outlineLvl w:val="6"/>
    </w:pPr>
    <w:rPr>
      <w:b/>
    </w:rPr>
  </w:style>
  <w:style w:type="paragraph" w:styleId="Heading8">
    <w:name w:val="heading 8"/>
    <w:basedOn w:val="Normal"/>
    <w:next w:val="Normal"/>
    <w:uiPriority w:val="1"/>
    <w:semiHidden/>
    <w:rsid w:val="004A031F"/>
    <w:pPr>
      <w:outlineLvl w:val="7"/>
    </w:pPr>
    <w:rPr>
      <w:b/>
      <w:iCs/>
    </w:rPr>
  </w:style>
  <w:style w:type="paragraph" w:styleId="Heading9">
    <w:name w:val="heading 9"/>
    <w:basedOn w:val="Normal"/>
    <w:next w:val="Normal"/>
    <w:uiPriority w:val="1"/>
    <w:semiHidden/>
    <w:rsid w:val="004A031F"/>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A031F"/>
    <w:pPr>
      <w:numPr>
        <w:numId w:val="1"/>
      </w:numPr>
    </w:pPr>
  </w:style>
  <w:style w:type="numbering" w:styleId="1ai">
    <w:name w:val="Outline List 1"/>
    <w:basedOn w:val="NoList"/>
    <w:uiPriority w:val="99"/>
    <w:semiHidden/>
    <w:rsid w:val="004A031F"/>
    <w:pPr>
      <w:numPr>
        <w:numId w:val="2"/>
      </w:numPr>
    </w:pPr>
  </w:style>
  <w:style w:type="numbering" w:styleId="ArticleSection">
    <w:name w:val="Outline List 3"/>
    <w:basedOn w:val="NoList"/>
    <w:uiPriority w:val="99"/>
    <w:semiHidden/>
    <w:rsid w:val="004A031F"/>
    <w:pPr>
      <w:numPr>
        <w:numId w:val="3"/>
      </w:numPr>
    </w:pPr>
  </w:style>
  <w:style w:type="paragraph" w:styleId="BlockText">
    <w:name w:val="Block Text"/>
    <w:basedOn w:val="Normal"/>
    <w:uiPriority w:val="99"/>
    <w:semiHidden/>
    <w:rsid w:val="004A031F"/>
    <w:pPr>
      <w:spacing w:after="120"/>
      <w:ind w:left="1440" w:right="1440"/>
    </w:pPr>
  </w:style>
  <w:style w:type="paragraph" w:styleId="BodyText">
    <w:name w:val="Body Text"/>
    <w:basedOn w:val="Normal"/>
    <w:uiPriority w:val="99"/>
    <w:semiHidden/>
    <w:rsid w:val="004A031F"/>
    <w:pPr>
      <w:spacing w:after="120"/>
    </w:pPr>
  </w:style>
  <w:style w:type="paragraph" w:styleId="BodyText2">
    <w:name w:val="Body Text 2"/>
    <w:basedOn w:val="Normal"/>
    <w:uiPriority w:val="99"/>
    <w:semiHidden/>
    <w:rsid w:val="004A031F"/>
    <w:pPr>
      <w:spacing w:after="120" w:line="480" w:lineRule="auto"/>
    </w:pPr>
  </w:style>
  <w:style w:type="paragraph" w:styleId="BodyText3">
    <w:name w:val="Body Text 3"/>
    <w:basedOn w:val="Normal"/>
    <w:uiPriority w:val="99"/>
    <w:semiHidden/>
    <w:rsid w:val="004A031F"/>
    <w:pPr>
      <w:spacing w:after="120"/>
    </w:pPr>
    <w:rPr>
      <w:sz w:val="16"/>
      <w:szCs w:val="16"/>
    </w:rPr>
  </w:style>
  <w:style w:type="paragraph" w:styleId="BodyTextFirstIndent">
    <w:name w:val="Body Text First Indent"/>
    <w:basedOn w:val="BodyText"/>
    <w:uiPriority w:val="99"/>
    <w:semiHidden/>
    <w:rsid w:val="004A031F"/>
    <w:pPr>
      <w:ind w:firstLine="210"/>
    </w:pPr>
  </w:style>
  <w:style w:type="paragraph" w:styleId="BodyTextIndent">
    <w:name w:val="Body Text Indent"/>
    <w:basedOn w:val="Normal"/>
    <w:uiPriority w:val="99"/>
    <w:semiHidden/>
    <w:rsid w:val="004A031F"/>
    <w:pPr>
      <w:spacing w:after="120"/>
      <w:ind w:left="283"/>
    </w:pPr>
  </w:style>
  <w:style w:type="paragraph" w:styleId="BodyTextFirstIndent2">
    <w:name w:val="Body Text First Indent 2"/>
    <w:basedOn w:val="BodyTextIndent"/>
    <w:uiPriority w:val="99"/>
    <w:semiHidden/>
    <w:rsid w:val="004A031F"/>
    <w:pPr>
      <w:ind w:firstLine="210"/>
    </w:pPr>
  </w:style>
  <w:style w:type="paragraph" w:styleId="BodyTextIndent2">
    <w:name w:val="Body Text Indent 2"/>
    <w:basedOn w:val="Normal"/>
    <w:uiPriority w:val="99"/>
    <w:semiHidden/>
    <w:rsid w:val="004A031F"/>
    <w:pPr>
      <w:spacing w:after="120" w:line="480" w:lineRule="auto"/>
      <w:ind w:left="283"/>
    </w:pPr>
  </w:style>
  <w:style w:type="paragraph" w:styleId="BodyTextIndent3">
    <w:name w:val="Body Text Indent 3"/>
    <w:basedOn w:val="Normal"/>
    <w:uiPriority w:val="99"/>
    <w:semiHidden/>
    <w:rsid w:val="004A031F"/>
    <w:pPr>
      <w:spacing w:after="120"/>
      <w:ind w:left="283"/>
    </w:pPr>
    <w:rPr>
      <w:sz w:val="16"/>
      <w:szCs w:val="16"/>
    </w:rPr>
  </w:style>
  <w:style w:type="paragraph" w:styleId="Caption">
    <w:name w:val="caption"/>
    <w:basedOn w:val="Normal"/>
    <w:next w:val="Normal"/>
    <w:uiPriority w:val="3"/>
    <w:qFormat/>
    <w:rsid w:val="004A031F"/>
    <w:rPr>
      <w:b/>
      <w:bCs/>
      <w:sz w:val="16"/>
    </w:rPr>
  </w:style>
  <w:style w:type="paragraph" w:styleId="Closing">
    <w:name w:val="Closing"/>
    <w:basedOn w:val="Normal"/>
    <w:uiPriority w:val="99"/>
    <w:semiHidden/>
    <w:rsid w:val="004A031F"/>
    <w:pPr>
      <w:ind w:left="4252"/>
    </w:pPr>
  </w:style>
  <w:style w:type="paragraph" w:styleId="Date">
    <w:name w:val="Date"/>
    <w:basedOn w:val="Normal"/>
    <w:next w:val="Normal"/>
    <w:uiPriority w:val="99"/>
    <w:semiHidden/>
    <w:rsid w:val="004A031F"/>
  </w:style>
  <w:style w:type="paragraph" w:styleId="E-mailSignature">
    <w:name w:val="E-mail Signature"/>
    <w:basedOn w:val="Normal"/>
    <w:uiPriority w:val="99"/>
    <w:semiHidden/>
    <w:rsid w:val="004A031F"/>
  </w:style>
  <w:style w:type="character" w:styleId="Emphasis">
    <w:name w:val="Emphasis"/>
    <w:uiPriority w:val="4"/>
    <w:semiHidden/>
    <w:qFormat/>
    <w:rsid w:val="004A031F"/>
    <w:rPr>
      <w:i/>
      <w:iCs/>
      <w:lang w:val="hu-HU"/>
    </w:rPr>
  </w:style>
  <w:style w:type="character" w:styleId="EndnoteReference">
    <w:name w:val="endnote reference"/>
    <w:uiPriority w:val="99"/>
    <w:semiHidden/>
    <w:rsid w:val="004A031F"/>
    <w:rPr>
      <w:rFonts w:ascii="Verdana" w:hAnsi="Verdana"/>
      <w:sz w:val="14"/>
      <w:vertAlign w:val="superscript"/>
      <w:lang w:val="hu-HU"/>
    </w:rPr>
  </w:style>
  <w:style w:type="paragraph" w:styleId="EndnoteText">
    <w:name w:val="endnote text"/>
    <w:basedOn w:val="Normal"/>
    <w:uiPriority w:val="8"/>
    <w:semiHidden/>
    <w:qFormat/>
    <w:rsid w:val="004A031F"/>
    <w:pPr>
      <w:spacing w:line="180" w:lineRule="atLeast"/>
    </w:pPr>
    <w:rPr>
      <w:sz w:val="14"/>
    </w:rPr>
  </w:style>
  <w:style w:type="paragraph" w:styleId="EnvelopeAddress">
    <w:name w:val="envelope address"/>
    <w:basedOn w:val="Normal"/>
    <w:uiPriority w:val="99"/>
    <w:semiHidden/>
    <w:rsid w:val="004A031F"/>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9"/>
    <w:semiHidden/>
    <w:rsid w:val="004A031F"/>
    <w:rPr>
      <w:rFonts w:ascii="Arial" w:hAnsi="Arial" w:cs="Arial"/>
    </w:rPr>
  </w:style>
  <w:style w:type="character" w:styleId="FootnoteReference">
    <w:name w:val="footnote reference"/>
    <w:uiPriority w:val="99"/>
    <w:semiHidden/>
    <w:rsid w:val="004A031F"/>
    <w:rPr>
      <w:rFonts w:ascii="VELUXforOffice" w:hAnsi="VELUXforOffice"/>
      <w:sz w:val="14"/>
      <w:vertAlign w:val="superscript"/>
      <w:lang w:val="hu-HU"/>
    </w:rPr>
  </w:style>
  <w:style w:type="paragraph" w:styleId="FootnoteText">
    <w:name w:val="footnote text"/>
    <w:basedOn w:val="Normal"/>
    <w:uiPriority w:val="8"/>
    <w:semiHidden/>
    <w:qFormat/>
    <w:rsid w:val="004A031F"/>
    <w:pPr>
      <w:spacing w:line="180" w:lineRule="atLeast"/>
    </w:pPr>
    <w:rPr>
      <w:sz w:val="14"/>
    </w:rPr>
  </w:style>
  <w:style w:type="character" w:styleId="HTMLAcronym">
    <w:name w:val="HTML Acronym"/>
    <w:basedOn w:val="DefaultParagraphFont"/>
    <w:uiPriority w:val="99"/>
    <w:semiHidden/>
    <w:rsid w:val="004A031F"/>
    <w:rPr>
      <w:lang w:val="hu-HU"/>
    </w:rPr>
  </w:style>
  <w:style w:type="paragraph" w:styleId="HTMLAddress">
    <w:name w:val="HTML Address"/>
    <w:basedOn w:val="Normal"/>
    <w:uiPriority w:val="99"/>
    <w:semiHidden/>
    <w:rsid w:val="004A031F"/>
    <w:rPr>
      <w:i/>
      <w:iCs/>
    </w:rPr>
  </w:style>
  <w:style w:type="character" w:styleId="HTMLCite">
    <w:name w:val="HTML Cite"/>
    <w:uiPriority w:val="99"/>
    <w:semiHidden/>
    <w:rsid w:val="004A031F"/>
    <w:rPr>
      <w:i/>
      <w:iCs/>
      <w:lang w:val="hu-HU"/>
    </w:rPr>
  </w:style>
  <w:style w:type="character" w:styleId="HTMLCode">
    <w:name w:val="HTML Code"/>
    <w:uiPriority w:val="99"/>
    <w:semiHidden/>
    <w:rsid w:val="004A031F"/>
    <w:rPr>
      <w:rFonts w:ascii="Courier New" w:hAnsi="Courier New" w:cs="Courier New"/>
      <w:sz w:val="20"/>
      <w:szCs w:val="20"/>
      <w:lang w:val="hu-HU"/>
    </w:rPr>
  </w:style>
  <w:style w:type="character" w:styleId="HTMLDefinition">
    <w:name w:val="HTML Definition"/>
    <w:uiPriority w:val="99"/>
    <w:semiHidden/>
    <w:rsid w:val="004A031F"/>
    <w:rPr>
      <w:i/>
      <w:iCs/>
      <w:lang w:val="hu-HU"/>
    </w:rPr>
  </w:style>
  <w:style w:type="character" w:styleId="HTMLKeyboard">
    <w:name w:val="HTML Keyboard"/>
    <w:uiPriority w:val="99"/>
    <w:semiHidden/>
    <w:rsid w:val="004A031F"/>
    <w:rPr>
      <w:rFonts w:ascii="Courier New" w:hAnsi="Courier New" w:cs="Courier New"/>
      <w:sz w:val="20"/>
      <w:szCs w:val="20"/>
      <w:lang w:val="hu-HU"/>
    </w:rPr>
  </w:style>
  <w:style w:type="paragraph" w:styleId="HTMLPreformatted">
    <w:name w:val="HTML Preformatted"/>
    <w:basedOn w:val="Normal"/>
    <w:uiPriority w:val="99"/>
    <w:semiHidden/>
    <w:rsid w:val="004A031F"/>
    <w:rPr>
      <w:rFonts w:ascii="Courier New" w:hAnsi="Courier New" w:cs="Courier New"/>
    </w:rPr>
  </w:style>
  <w:style w:type="character" w:styleId="HTMLSample">
    <w:name w:val="HTML Sample"/>
    <w:uiPriority w:val="99"/>
    <w:semiHidden/>
    <w:rsid w:val="004A031F"/>
    <w:rPr>
      <w:rFonts w:ascii="Courier New" w:hAnsi="Courier New" w:cs="Courier New"/>
      <w:lang w:val="hu-HU"/>
    </w:rPr>
  </w:style>
  <w:style w:type="character" w:styleId="HTMLTypewriter">
    <w:name w:val="HTML Typewriter"/>
    <w:uiPriority w:val="99"/>
    <w:semiHidden/>
    <w:rsid w:val="004A031F"/>
    <w:rPr>
      <w:rFonts w:ascii="Courier New" w:hAnsi="Courier New" w:cs="Courier New"/>
      <w:sz w:val="20"/>
      <w:szCs w:val="20"/>
      <w:lang w:val="hu-HU"/>
    </w:rPr>
  </w:style>
  <w:style w:type="character" w:styleId="HTMLVariable">
    <w:name w:val="HTML Variable"/>
    <w:uiPriority w:val="99"/>
    <w:semiHidden/>
    <w:rsid w:val="004A031F"/>
    <w:rPr>
      <w:i/>
      <w:iCs/>
      <w:lang w:val="hu-HU"/>
    </w:rPr>
  </w:style>
  <w:style w:type="character" w:styleId="LineNumber">
    <w:name w:val="line number"/>
    <w:basedOn w:val="DefaultParagraphFont"/>
    <w:uiPriority w:val="99"/>
    <w:semiHidden/>
    <w:rsid w:val="004A031F"/>
    <w:rPr>
      <w:lang w:val="hu-HU"/>
    </w:rPr>
  </w:style>
  <w:style w:type="paragraph" w:styleId="List">
    <w:name w:val="List"/>
    <w:basedOn w:val="Normal"/>
    <w:uiPriority w:val="99"/>
    <w:semiHidden/>
    <w:rsid w:val="004A031F"/>
    <w:pPr>
      <w:ind w:left="283" w:hanging="283"/>
    </w:pPr>
  </w:style>
  <w:style w:type="paragraph" w:styleId="List2">
    <w:name w:val="List 2"/>
    <w:basedOn w:val="Normal"/>
    <w:uiPriority w:val="99"/>
    <w:semiHidden/>
    <w:rsid w:val="004A031F"/>
    <w:pPr>
      <w:ind w:left="566" w:hanging="283"/>
    </w:pPr>
  </w:style>
  <w:style w:type="paragraph" w:styleId="List3">
    <w:name w:val="List 3"/>
    <w:basedOn w:val="Normal"/>
    <w:uiPriority w:val="99"/>
    <w:semiHidden/>
    <w:rsid w:val="004A031F"/>
    <w:pPr>
      <w:ind w:left="849" w:hanging="283"/>
    </w:pPr>
  </w:style>
  <w:style w:type="paragraph" w:styleId="List4">
    <w:name w:val="List 4"/>
    <w:basedOn w:val="Normal"/>
    <w:uiPriority w:val="99"/>
    <w:semiHidden/>
    <w:rsid w:val="004A031F"/>
    <w:pPr>
      <w:ind w:left="1132" w:hanging="283"/>
    </w:pPr>
  </w:style>
  <w:style w:type="paragraph" w:styleId="List5">
    <w:name w:val="List 5"/>
    <w:basedOn w:val="Normal"/>
    <w:uiPriority w:val="99"/>
    <w:semiHidden/>
    <w:rsid w:val="004A031F"/>
    <w:pPr>
      <w:ind w:left="1415" w:hanging="283"/>
    </w:pPr>
  </w:style>
  <w:style w:type="paragraph" w:styleId="ListBullet">
    <w:name w:val="List Bullet"/>
    <w:basedOn w:val="Normal"/>
    <w:uiPriority w:val="2"/>
    <w:qFormat/>
    <w:rsid w:val="004A031F"/>
    <w:pPr>
      <w:numPr>
        <w:numId w:val="24"/>
      </w:numPr>
    </w:pPr>
  </w:style>
  <w:style w:type="paragraph" w:styleId="ListBullet2">
    <w:name w:val="List Bullet 2"/>
    <w:basedOn w:val="Normal"/>
    <w:uiPriority w:val="99"/>
    <w:semiHidden/>
    <w:rsid w:val="004A031F"/>
    <w:pPr>
      <w:numPr>
        <w:numId w:val="25"/>
      </w:numPr>
    </w:pPr>
  </w:style>
  <w:style w:type="paragraph" w:styleId="ListBullet3">
    <w:name w:val="List Bullet 3"/>
    <w:basedOn w:val="Normal"/>
    <w:uiPriority w:val="99"/>
    <w:semiHidden/>
    <w:rsid w:val="004A031F"/>
    <w:pPr>
      <w:numPr>
        <w:numId w:val="26"/>
      </w:numPr>
    </w:pPr>
  </w:style>
  <w:style w:type="paragraph" w:styleId="ListBullet4">
    <w:name w:val="List Bullet 4"/>
    <w:basedOn w:val="Normal"/>
    <w:uiPriority w:val="99"/>
    <w:semiHidden/>
    <w:rsid w:val="004A031F"/>
    <w:pPr>
      <w:numPr>
        <w:numId w:val="27"/>
      </w:numPr>
    </w:pPr>
  </w:style>
  <w:style w:type="paragraph" w:styleId="ListBullet5">
    <w:name w:val="List Bullet 5"/>
    <w:basedOn w:val="Normal"/>
    <w:uiPriority w:val="99"/>
    <w:semiHidden/>
    <w:rsid w:val="004A031F"/>
    <w:pPr>
      <w:numPr>
        <w:numId w:val="28"/>
      </w:numPr>
    </w:pPr>
  </w:style>
  <w:style w:type="paragraph" w:styleId="ListContinue">
    <w:name w:val="List Continue"/>
    <w:basedOn w:val="Normal"/>
    <w:uiPriority w:val="99"/>
    <w:semiHidden/>
    <w:rsid w:val="004A031F"/>
    <w:pPr>
      <w:spacing w:after="120"/>
      <w:ind w:left="283"/>
    </w:pPr>
  </w:style>
  <w:style w:type="paragraph" w:styleId="ListContinue2">
    <w:name w:val="List Continue 2"/>
    <w:basedOn w:val="Normal"/>
    <w:uiPriority w:val="99"/>
    <w:semiHidden/>
    <w:rsid w:val="004A031F"/>
    <w:pPr>
      <w:spacing w:after="120"/>
      <w:ind w:left="566"/>
    </w:pPr>
  </w:style>
  <w:style w:type="paragraph" w:styleId="ListContinue3">
    <w:name w:val="List Continue 3"/>
    <w:basedOn w:val="Normal"/>
    <w:uiPriority w:val="99"/>
    <w:semiHidden/>
    <w:rsid w:val="004A031F"/>
    <w:pPr>
      <w:spacing w:after="120"/>
      <w:ind w:left="849"/>
    </w:pPr>
  </w:style>
  <w:style w:type="paragraph" w:styleId="ListContinue4">
    <w:name w:val="List Continue 4"/>
    <w:basedOn w:val="Normal"/>
    <w:uiPriority w:val="99"/>
    <w:semiHidden/>
    <w:rsid w:val="004A031F"/>
    <w:pPr>
      <w:spacing w:after="120"/>
      <w:ind w:left="1132"/>
    </w:pPr>
  </w:style>
  <w:style w:type="paragraph" w:styleId="ListContinue5">
    <w:name w:val="List Continue 5"/>
    <w:basedOn w:val="Normal"/>
    <w:uiPriority w:val="99"/>
    <w:semiHidden/>
    <w:rsid w:val="004A031F"/>
    <w:pPr>
      <w:spacing w:after="120"/>
      <w:ind w:left="1415"/>
    </w:pPr>
  </w:style>
  <w:style w:type="paragraph" w:styleId="ListNumber">
    <w:name w:val="List Number"/>
    <w:basedOn w:val="Normal"/>
    <w:uiPriority w:val="2"/>
    <w:qFormat/>
    <w:rsid w:val="004A031F"/>
    <w:pPr>
      <w:numPr>
        <w:numId w:val="29"/>
      </w:numPr>
    </w:pPr>
  </w:style>
  <w:style w:type="paragraph" w:styleId="ListNumber2">
    <w:name w:val="List Number 2"/>
    <w:basedOn w:val="Normal"/>
    <w:uiPriority w:val="99"/>
    <w:semiHidden/>
    <w:rsid w:val="004A031F"/>
    <w:pPr>
      <w:numPr>
        <w:numId w:val="30"/>
      </w:numPr>
    </w:pPr>
  </w:style>
  <w:style w:type="paragraph" w:styleId="ListNumber3">
    <w:name w:val="List Number 3"/>
    <w:basedOn w:val="Normal"/>
    <w:uiPriority w:val="99"/>
    <w:semiHidden/>
    <w:rsid w:val="004A031F"/>
    <w:pPr>
      <w:numPr>
        <w:numId w:val="31"/>
      </w:numPr>
    </w:pPr>
  </w:style>
  <w:style w:type="paragraph" w:styleId="ListNumber4">
    <w:name w:val="List Number 4"/>
    <w:basedOn w:val="Normal"/>
    <w:uiPriority w:val="99"/>
    <w:semiHidden/>
    <w:rsid w:val="004A031F"/>
    <w:pPr>
      <w:numPr>
        <w:numId w:val="32"/>
      </w:numPr>
    </w:pPr>
  </w:style>
  <w:style w:type="paragraph" w:styleId="ListNumber5">
    <w:name w:val="List Number 5"/>
    <w:basedOn w:val="Normal"/>
    <w:uiPriority w:val="99"/>
    <w:semiHidden/>
    <w:rsid w:val="004A031F"/>
    <w:pPr>
      <w:numPr>
        <w:numId w:val="33"/>
      </w:numPr>
    </w:pPr>
  </w:style>
  <w:style w:type="paragraph" w:styleId="MessageHeader">
    <w:name w:val="Message Header"/>
    <w:basedOn w:val="Normal"/>
    <w:uiPriority w:val="99"/>
    <w:semiHidden/>
    <w:rsid w:val="004A03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4A031F"/>
    <w:rPr>
      <w:rFonts w:ascii="Times New Roman" w:hAnsi="Times New Roman"/>
      <w:sz w:val="24"/>
    </w:rPr>
  </w:style>
  <w:style w:type="paragraph" w:styleId="NormalIndent">
    <w:name w:val="Normal Indent"/>
    <w:basedOn w:val="Normal"/>
    <w:uiPriority w:val="99"/>
    <w:semiHidden/>
    <w:rsid w:val="004A031F"/>
    <w:pPr>
      <w:ind w:left="1304"/>
    </w:pPr>
  </w:style>
  <w:style w:type="paragraph" w:styleId="NoteHeading">
    <w:name w:val="Note Heading"/>
    <w:basedOn w:val="Normal"/>
    <w:next w:val="Normal"/>
    <w:uiPriority w:val="99"/>
    <w:semiHidden/>
    <w:rsid w:val="004A031F"/>
  </w:style>
  <w:style w:type="paragraph" w:styleId="PlainText">
    <w:name w:val="Plain Text"/>
    <w:basedOn w:val="Normal"/>
    <w:uiPriority w:val="99"/>
    <w:semiHidden/>
    <w:rsid w:val="004A031F"/>
    <w:rPr>
      <w:rFonts w:ascii="Courier New" w:hAnsi="Courier New" w:cs="Courier New"/>
    </w:rPr>
  </w:style>
  <w:style w:type="paragraph" w:styleId="Salutation">
    <w:name w:val="Salutation"/>
    <w:basedOn w:val="Normal"/>
    <w:next w:val="Normal"/>
    <w:uiPriority w:val="99"/>
    <w:semiHidden/>
    <w:rsid w:val="004A031F"/>
  </w:style>
  <w:style w:type="paragraph" w:styleId="Signature">
    <w:name w:val="Signature"/>
    <w:basedOn w:val="Normal"/>
    <w:uiPriority w:val="99"/>
    <w:semiHidden/>
    <w:rsid w:val="004A031F"/>
    <w:pPr>
      <w:ind w:left="4252"/>
    </w:pPr>
  </w:style>
  <w:style w:type="character" w:styleId="Strong">
    <w:name w:val="Strong"/>
    <w:uiPriority w:val="99"/>
    <w:semiHidden/>
    <w:qFormat/>
    <w:rsid w:val="004A031F"/>
    <w:rPr>
      <w:b/>
      <w:bCs/>
      <w:lang w:val="hu-HU"/>
    </w:rPr>
  </w:style>
  <w:style w:type="paragraph" w:styleId="Subtitle">
    <w:name w:val="Subtitle"/>
    <w:basedOn w:val="Normal"/>
    <w:uiPriority w:val="99"/>
    <w:semiHidden/>
    <w:qFormat/>
    <w:rsid w:val="004A031F"/>
    <w:pPr>
      <w:spacing w:after="60"/>
      <w:jc w:val="center"/>
      <w:outlineLvl w:val="1"/>
    </w:pPr>
    <w:rPr>
      <w:rFonts w:cs="Arial"/>
      <w:sz w:val="24"/>
    </w:rPr>
  </w:style>
  <w:style w:type="table" w:styleId="Table3Deffects1">
    <w:name w:val="Table 3D effects 1"/>
    <w:basedOn w:val="TableNormal"/>
    <w:uiPriority w:val="99"/>
    <w:semiHidden/>
    <w:rsid w:val="004A031F"/>
    <w:rPr>
      <w:rFonts w:ascii="VELUXforOffice" w:hAnsi="VELUXforOffice"/>
      <w:lang w:val="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A031F"/>
    <w:rPr>
      <w:rFonts w:ascii="VELUXforOffice" w:hAnsi="VELUXforOffice"/>
      <w:lang w:val="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A031F"/>
    <w:rPr>
      <w:rFonts w:ascii="VELUXforOffice" w:hAnsi="VELUXforOffice"/>
      <w:lang w:val="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A031F"/>
    <w:rPr>
      <w:rFonts w:ascii="VELUXforOffice" w:hAnsi="VELUXforOffice"/>
      <w:lang w:val="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A031F"/>
    <w:rPr>
      <w:rFonts w:ascii="VELUXforOffice" w:hAnsi="VELUXforOffice"/>
      <w:lang w:val="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A031F"/>
    <w:rPr>
      <w:rFonts w:ascii="VELUXforOffice" w:hAnsi="VELUXforOffice"/>
      <w:color w:val="000080"/>
      <w:lang w:val="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A031F"/>
    <w:rPr>
      <w:rFonts w:ascii="VELUXforOffice" w:hAnsi="VELUXforOffice"/>
      <w:lang w:val="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A031F"/>
    <w:rPr>
      <w:rFonts w:ascii="VELUXforOffice" w:hAnsi="VELUXforOffice"/>
      <w:color w:val="FFFFFF"/>
      <w:lang w:val="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A031F"/>
    <w:rPr>
      <w:rFonts w:ascii="VELUXforOffice" w:hAnsi="VELUXforOffice"/>
      <w:lang w:val="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A031F"/>
    <w:rPr>
      <w:rFonts w:ascii="VELUXforOffice" w:hAnsi="VELUXforOffice"/>
      <w:lang w:val="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A031F"/>
    <w:rPr>
      <w:rFonts w:ascii="VELUXforOffice" w:hAnsi="VELUXforOffice"/>
      <w:b/>
      <w:bCs/>
      <w:lang w:val="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A031F"/>
    <w:rPr>
      <w:rFonts w:ascii="VELUXforOffice" w:hAnsi="VELUXforOffice"/>
      <w:b/>
      <w:bCs/>
      <w:lang w:val="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A031F"/>
    <w:rPr>
      <w:rFonts w:ascii="VELUXforOffice" w:hAnsi="VELUXforOffice"/>
      <w:b/>
      <w:bCs/>
      <w:lang w:val="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A031F"/>
    <w:rPr>
      <w:rFonts w:ascii="VELUXforOffice" w:hAnsi="VELUXforOffice"/>
      <w:lang w:val="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A031F"/>
    <w:rPr>
      <w:rFonts w:ascii="VELUXforOffice" w:hAnsi="VELUXforOffice"/>
      <w:lang w:val="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A031F"/>
    <w:rPr>
      <w:rFonts w:ascii="VELUXforOffice" w:hAnsi="VELUXforOffice"/>
      <w:lang w:val="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A031F"/>
    <w:rPr>
      <w:rFonts w:ascii="VELUXforOffice" w:hAnsi="VELUXforOffice"/>
      <w:lang w:val="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A031F"/>
    <w:rPr>
      <w:rFonts w:ascii="VELUXforOffice" w:hAnsi="VELUXforOffice"/>
      <w:lang w:val="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A031F"/>
    <w:rPr>
      <w:rFonts w:ascii="VELUXforOffice" w:hAnsi="VELUXforOffice"/>
      <w:lang w:val="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A031F"/>
    <w:rPr>
      <w:rFonts w:ascii="VELUXforOffice" w:hAnsi="VELUXforOffice"/>
      <w:lang w:val="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A031F"/>
    <w:rPr>
      <w:rFonts w:ascii="VELUXforOffice" w:hAnsi="VELUXforOffice"/>
      <w:lang w:val="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A031F"/>
    <w:rPr>
      <w:rFonts w:ascii="VELUXforOffice" w:hAnsi="VELUXforOffice"/>
      <w:lang w:val="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A031F"/>
    <w:rPr>
      <w:rFonts w:ascii="VELUXforOffice" w:hAnsi="VELUXforOffice"/>
      <w:lang w:val="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A031F"/>
    <w:rPr>
      <w:rFonts w:ascii="VELUXforOffice" w:hAnsi="VELUXforOffice"/>
      <w:b/>
      <w:bCs/>
      <w:lang w:val="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A031F"/>
    <w:rPr>
      <w:rFonts w:ascii="VELUXforOffice" w:hAnsi="VELUXforOffice"/>
      <w:lang w:val="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A031F"/>
    <w:rPr>
      <w:rFonts w:ascii="VELUXforOffice" w:hAnsi="VELUXforOffice"/>
      <w:lang w:val="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A031F"/>
    <w:rPr>
      <w:rFonts w:ascii="VELUXforOffice" w:hAnsi="VELUXforOffice"/>
      <w:lang w:val="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A031F"/>
    <w:rPr>
      <w:rFonts w:ascii="VELUXforOffice" w:hAnsi="VELUXforOffice"/>
      <w:lang w:val="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A031F"/>
    <w:rPr>
      <w:rFonts w:ascii="VELUXforOffice" w:hAnsi="VELUXforOffice"/>
      <w:lang w:val="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A031F"/>
    <w:rPr>
      <w:rFonts w:ascii="VELUXforOffice" w:hAnsi="VELUXforOffice"/>
      <w:lang w:val="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A031F"/>
    <w:rPr>
      <w:rFonts w:ascii="VELUXforOffice" w:hAnsi="VELUXforOffice"/>
      <w:lang w:val="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A031F"/>
    <w:rPr>
      <w:rFonts w:ascii="VELUXforOffice" w:hAnsi="VELUXforOffice"/>
      <w:lang w:val="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A031F"/>
    <w:rPr>
      <w:rFonts w:ascii="VELUXforOffice" w:hAnsi="VELUXforOffice"/>
      <w:lang w:val="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A031F"/>
    <w:rPr>
      <w:rFonts w:ascii="VELUXforOffice" w:hAnsi="VELUXforOffice"/>
      <w:lang w:val="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A031F"/>
    <w:rPr>
      <w:rFonts w:ascii="VELUXforOffice" w:hAnsi="VELUXforOffice"/>
      <w:lang w:val="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A031F"/>
    <w:rPr>
      <w:rFonts w:ascii="VELUXforOffice" w:hAnsi="VELUXforOffice"/>
      <w:lang w:val="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A031F"/>
    <w:rPr>
      <w:rFonts w:ascii="VELUXforOffice" w:hAnsi="VELUXforOffice"/>
      <w:lang w:val="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A031F"/>
    <w:rPr>
      <w:rFonts w:ascii="VELUXforOffice" w:hAnsi="VELUXforOffice"/>
      <w:lang w:val="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A031F"/>
    <w:rPr>
      <w:rFonts w:ascii="VELUXforOffice" w:hAnsi="VELUXforOffice"/>
      <w:lang w:val="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A031F"/>
    <w:rPr>
      <w:rFonts w:ascii="VELUXforOffice" w:hAnsi="VELUXforOffice"/>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A031F"/>
    <w:rPr>
      <w:rFonts w:ascii="VELUXforOffice" w:hAnsi="VELUXforOffice"/>
      <w:lang w:val="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A031F"/>
    <w:rPr>
      <w:rFonts w:ascii="VELUXforOffice" w:hAnsi="VELUXforOffice"/>
      <w:lang w:val="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A031F"/>
    <w:rPr>
      <w:rFonts w:ascii="VELUXforOffice" w:hAnsi="VELUXforOffice"/>
      <w:lang w:val="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99"/>
    <w:semiHidden/>
    <w:qFormat/>
    <w:rsid w:val="004A031F"/>
    <w:pPr>
      <w:spacing w:before="240" w:after="60"/>
      <w:jc w:val="center"/>
      <w:outlineLvl w:val="0"/>
    </w:pPr>
    <w:rPr>
      <w:rFonts w:cs="Arial"/>
      <w:b/>
      <w:bCs/>
      <w:kern w:val="28"/>
      <w:sz w:val="32"/>
      <w:szCs w:val="32"/>
    </w:rPr>
  </w:style>
  <w:style w:type="paragraph" w:styleId="TOC1">
    <w:name w:val="toc 1"/>
    <w:basedOn w:val="Normal"/>
    <w:next w:val="Normal"/>
    <w:uiPriority w:val="10"/>
    <w:semiHidden/>
    <w:rsid w:val="004A031F"/>
    <w:pPr>
      <w:tabs>
        <w:tab w:val="right" w:leader="dot" w:pos="7655"/>
      </w:tabs>
      <w:spacing w:before="120"/>
      <w:ind w:right="567"/>
    </w:pPr>
    <w:rPr>
      <w:b/>
    </w:rPr>
  </w:style>
  <w:style w:type="paragraph" w:styleId="TOC2">
    <w:name w:val="toc 2"/>
    <w:basedOn w:val="Normal"/>
    <w:next w:val="Normal"/>
    <w:uiPriority w:val="10"/>
    <w:semiHidden/>
    <w:rsid w:val="004A031F"/>
    <w:pPr>
      <w:tabs>
        <w:tab w:val="right" w:leader="dot" w:pos="7655"/>
      </w:tabs>
      <w:ind w:left="284" w:right="567"/>
    </w:pPr>
  </w:style>
  <w:style w:type="paragraph" w:styleId="TOC3">
    <w:name w:val="toc 3"/>
    <w:basedOn w:val="Normal"/>
    <w:next w:val="Normal"/>
    <w:uiPriority w:val="10"/>
    <w:semiHidden/>
    <w:rsid w:val="004A031F"/>
    <w:pPr>
      <w:tabs>
        <w:tab w:val="right" w:leader="dot" w:pos="7655"/>
      </w:tabs>
      <w:ind w:left="567" w:right="567"/>
    </w:pPr>
  </w:style>
  <w:style w:type="paragraph" w:styleId="TOC4">
    <w:name w:val="toc 4"/>
    <w:basedOn w:val="Normal"/>
    <w:next w:val="Normal"/>
    <w:uiPriority w:val="10"/>
    <w:semiHidden/>
    <w:rsid w:val="004A031F"/>
    <w:pPr>
      <w:tabs>
        <w:tab w:val="right" w:leader="dot" w:pos="7655"/>
      </w:tabs>
      <w:ind w:left="851" w:right="567"/>
    </w:pPr>
  </w:style>
  <w:style w:type="paragraph" w:styleId="TOC5">
    <w:name w:val="toc 5"/>
    <w:basedOn w:val="Normal"/>
    <w:next w:val="Normal"/>
    <w:uiPriority w:val="10"/>
    <w:semiHidden/>
    <w:rsid w:val="004A031F"/>
    <w:pPr>
      <w:tabs>
        <w:tab w:val="right" w:pos="7655"/>
      </w:tabs>
      <w:ind w:left="1134" w:right="567"/>
    </w:pPr>
  </w:style>
  <w:style w:type="character" w:styleId="FollowedHyperlink">
    <w:name w:val="FollowedHyperlink"/>
    <w:uiPriority w:val="99"/>
    <w:semiHidden/>
    <w:rsid w:val="004A031F"/>
    <w:rPr>
      <w:rFonts w:ascii="VELUXforOffice" w:hAnsi="VELUXforOffice"/>
      <w:color w:val="646567"/>
      <w:sz w:val="20"/>
      <w:u w:val="single"/>
      <w:lang w:val="hu-HU"/>
    </w:rPr>
  </w:style>
  <w:style w:type="paragraph" w:styleId="Footer">
    <w:name w:val="footer"/>
    <w:basedOn w:val="Normal"/>
    <w:link w:val="FooterChar"/>
    <w:uiPriority w:val="99"/>
    <w:semiHidden/>
    <w:rsid w:val="004A031F"/>
    <w:pPr>
      <w:tabs>
        <w:tab w:val="center" w:pos="4819"/>
        <w:tab w:val="right" w:pos="9638"/>
      </w:tabs>
      <w:spacing w:line="180" w:lineRule="atLeast"/>
      <w:ind w:right="2268"/>
    </w:pPr>
    <w:rPr>
      <w:sz w:val="14"/>
    </w:rPr>
  </w:style>
  <w:style w:type="paragraph" w:styleId="Header">
    <w:name w:val="header"/>
    <w:basedOn w:val="Normal"/>
    <w:link w:val="HeaderChar"/>
    <w:uiPriority w:val="99"/>
    <w:semiHidden/>
    <w:rsid w:val="004A031F"/>
    <w:pPr>
      <w:tabs>
        <w:tab w:val="center" w:pos="4819"/>
        <w:tab w:val="right" w:pos="9638"/>
      </w:tabs>
      <w:spacing w:line="180" w:lineRule="atLeast"/>
    </w:pPr>
    <w:rPr>
      <w:sz w:val="14"/>
    </w:rPr>
  </w:style>
  <w:style w:type="character" w:styleId="Hyperlink">
    <w:name w:val="Hyperlink"/>
    <w:uiPriority w:val="8"/>
    <w:semiHidden/>
    <w:qFormat/>
    <w:rsid w:val="004A031F"/>
    <w:rPr>
      <w:rFonts w:ascii="VELUXforOffice" w:hAnsi="VELUXforOffice"/>
      <w:color w:val="003366"/>
      <w:sz w:val="20"/>
      <w:u w:val="single"/>
      <w:lang w:val="hu-HU"/>
    </w:rPr>
  </w:style>
  <w:style w:type="character" w:styleId="PageNumber">
    <w:name w:val="page number"/>
    <w:uiPriority w:val="99"/>
    <w:semiHidden/>
    <w:rsid w:val="004A031F"/>
    <w:rPr>
      <w:rFonts w:ascii="VELUXforOffice" w:hAnsi="VELUXforOffice"/>
      <w:sz w:val="14"/>
      <w:lang w:val="hu-HU"/>
    </w:rPr>
  </w:style>
  <w:style w:type="paragraph" w:customStyle="1" w:styleId="Normal-Bullet">
    <w:name w:val="Normal - Bullet"/>
    <w:basedOn w:val="Normal"/>
    <w:uiPriority w:val="19"/>
    <w:semiHidden/>
    <w:rsid w:val="004A031F"/>
    <w:pPr>
      <w:numPr>
        <w:numId w:val="34"/>
      </w:numPr>
    </w:pPr>
  </w:style>
  <w:style w:type="paragraph" w:styleId="TOC6">
    <w:name w:val="toc 6"/>
    <w:basedOn w:val="Normal"/>
    <w:next w:val="Normal"/>
    <w:uiPriority w:val="10"/>
    <w:semiHidden/>
    <w:rsid w:val="004A031F"/>
    <w:pPr>
      <w:tabs>
        <w:tab w:val="right" w:pos="7655"/>
      </w:tabs>
      <w:ind w:left="2268" w:right="567" w:hanging="1134"/>
    </w:pPr>
  </w:style>
  <w:style w:type="paragraph" w:styleId="TOC7">
    <w:name w:val="toc 7"/>
    <w:basedOn w:val="Normal"/>
    <w:next w:val="Normal"/>
    <w:uiPriority w:val="10"/>
    <w:semiHidden/>
    <w:rsid w:val="004A031F"/>
    <w:pPr>
      <w:tabs>
        <w:tab w:val="right" w:pos="7655"/>
      </w:tabs>
      <w:ind w:left="2268" w:right="567" w:hanging="1134"/>
    </w:pPr>
  </w:style>
  <w:style w:type="paragraph" w:styleId="TOC8">
    <w:name w:val="toc 8"/>
    <w:basedOn w:val="Normal"/>
    <w:next w:val="Normal"/>
    <w:uiPriority w:val="10"/>
    <w:semiHidden/>
    <w:rsid w:val="004A031F"/>
    <w:pPr>
      <w:tabs>
        <w:tab w:val="right" w:pos="7655"/>
      </w:tabs>
      <w:ind w:left="2268" w:right="567" w:hanging="1134"/>
    </w:pPr>
  </w:style>
  <w:style w:type="paragraph" w:styleId="TOC9">
    <w:name w:val="toc 9"/>
    <w:basedOn w:val="Normal"/>
    <w:next w:val="Normal"/>
    <w:uiPriority w:val="10"/>
    <w:semiHidden/>
    <w:rsid w:val="004A031F"/>
    <w:pPr>
      <w:tabs>
        <w:tab w:val="right" w:pos="7655"/>
      </w:tabs>
      <w:ind w:left="2268" w:right="567" w:hanging="1134"/>
    </w:pPr>
  </w:style>
  <w:style w:type="paragraph" w:customStyle="1" w:styleId="Normal-Numbering">
    <w:name w:val="Normal - Numbering"/>
    <w:basedOn w:val="Normal"/>
    <w:uiPriority w:val="19"/>
    <w:semiHidden/>
    <w:rsid w:val="004A031F"/>
    <w:pPr>
      <w:numPr>
        <w:numId w:val="35"/>
      </w:numPr>
    </w:pPr>
  </w:style>
  <w:style w:type="paragraph" w:customStyle="1" w:styleId="Tabletext">
    <w:name w:val="Table text"/>
    <w:basedOn w:val="Normal"/>
    <w:link w:val="TabletextChar"/>
    <w:uiPriority w:val="4"/>
    <w:rsid w:val="004A031F"/>
    <w:pPr>
      <w:spacing w:line="220" w:lineRule="atLeast"/>
    </w:pPr>
    <w:rPr>
      <w:sz w:val="16"/>
    </w:rPr>
  </w:style>
  <w:style w:type="paragraph" w:customStyle="1" w:styleId="TableHeading">
    <w:name w:val="Table Heading"/>
    <w:basedOn w:val="Normal"/>
    <w:uiPriority w:val="4"/>
    <w:rsid w:val="004A031F"/>
    <w:rPr>
      <w:b/>
      <w:caps/>
      <w:sz w:val="18"/>
    </w:rPr>
  </w:style>
  <w:style w:type="paragraph" w:customStyle="1" w:styleId="TableColomnHeading">
    <w:name w:val="Table Colomn Heading"/>
    <w:basedOn w:val="Normal"/>
    <w:uiPriority w:val="4"/>
    <w:rsid w:val="004A031F"/>
    <w:pPr>
      <w:spacing w:line="220" w:lineRule="atLeast"/>
    </w:pPr>
    <w:rPr>
      <w:b/>
      <w:sz w:val="18"/>
    </w:rPr>
  </w:style>
  <w:style w:type="table" w:customStyle="1" w:styleId="Table-Normal">
    <w:name w:val="Table - Normal"/>
    <w:basedOn w:val="TableNormal"/>
    <w:uiPriority w:val="99"/>
    <w:rsid w:val="004A031F"/>
    <w:pPr>
      <w:spacing w:line="220" w:lineRule="atLeast"/>
    </w:pPr>
    <w:rPr>
      <w:rFonts w:ascii="VELUXforOffice" w:hAnsi="VELUXforOffice"/>
      <w:sz w:val="18"/>
      <w:lang w:val="hu-HU"/>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VeluxGothic Regular" w:hAnsi="VeluxGothic Regular"/>
        <w:b/>
        <w:color w:val="646567"/>
        <w:sz w:val="18"/>
      </w:rPr>
      <w:tblPr/>
      <w:tcPr>
        <w:tcBorders>
          <w:insideH w:val="nil"/>
        </w:tcBorders>
      </w:tcPr>
    </w:tblStylePr>
    <w:tblStylePr w:type="firstCol">
      <w:pPr>
        <w:wordWrap/>
        <w:spacing w:line="220" w:lineRule="atLeast"/>
      </w:pPr>
      <w:rPr>
        <w:rFonts w:ascii="VeluxGothic Regular" w:hAnsi="VeluxGothic Regular"/>
        <w:b/>
        <w:sz w:val="18"/>
      </w:rPr>
    </w:tblStylePr>
  </w:style>
  <w:style w:type="paragraph" w:customStyle="1" w:styleId="TableNumbers">
    <w:name w:val="Table Numbers"/>
    <w:basedOn w:val="Tabletext"/>
    <w:uiPriority w:val="4"/>
    <w:rsid w:val="004A031F"/>
    <w:pPr>
      <w:jc w:val="right"/>
    </w:pPr>
    <w:rPr>
      <w:sz w:val="18"/>
    </w:rPr>
  </w:style>
  <w:style w:type="paragraph" w:customStyle="1" w:styleId="TableNumbersTotal">
    <w:name w:val="Table Numbers Total"/>
    <w:basedOn w:val="TableNumbers"/>
    <w:uiPriority w:val="4"/>
    <w:rsid w:val="004A031F"/>
    <w:rPr>
      <w:b/>
    </w:rPr>
  </w:style>
  <w:style w:type="paragraph" w:customStyle="1" w:styleId="Template">
    <w:name w:val="Template"/>
    <w:uiPriority w:val="8"/>
    <w:semiHidden/>
    <w:rsid w:val="004A031F"/>
    <w:pPr>
      <w:spacing w:line="200" w:lineRule="exact"/>
    </w:pPr>
    <w:rPr>
      <w:rFonts w:ascii="VELUXforOffice" w:hAnsi="VELUXforOffice"/>
      <w:noProof/>
      <w:sz w:val="16"/>
      <w:szCs w:val="24"/>
      <w:lang w:val="hu-HU"/>
    </w:rPr>
  </w:style>
  <w:style w:type="paragraph" w:customStyle="1" w:styleId="Template-Companyname">
    <w:name w:val="Template - Company name"/>
    <w:basedOn w:val="Template"/>
    <w:next w:val="Template-Address"/>
    <w:uiPriority w:val="8"/>
    <w:semiHidden/>
    <w:rsid w:val="004A031F"/>
    <w:pPr>
      <w:spacing w:after="200"/>
    </w:pPr>
  </w:style>
  <w:style w:type="paragraph" w:customStyle="1" w:styleId="Template-Address">
    <w:name w:val="Template - Address"/>
    <w:basedOn w:val="Template"/>
    <w:uiPriority w:val="8"/>
    <w:semiHidden/>
    <w:rsid w:val="004A031F"/>
  </w:style>
  <w:style w:type="paragraph" w:customStyle="1" w:styleId="Template-Date">
    <w:name w:val="Template - Date"/>
    <w:basedOn w:val="Template-Address"/>
    <w:uiPriority w:val="8"/>
    <w:semiHidden/>
    <w:rsid w:val="004A031F"/>
  </w:style>
  <w:style w:type="table" w:styleId="TableGrid">
    <w:name w:val="Table Grid"/>
    <w:basedOn w:val="TableNormal"/>
    <w:uiPriority w:val="99"/>
    <w:rsid w:val="004A031F"/>
    <w:pPr>
      <w:spacing w:line="240" w:lineRule="atLeast"/>
    </w:pPr>
    <w:rPr>
      <w:rFonts w:ascii="VELUXforOffice" w:hAnsi="VELUXforOffice"/>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7"/>
    <w:rsid w:val="004A031F"/>
    <w:rPr>
      <w:b/>
    </w:rPr>
  </w:style>
  <w:style w:type="paragraph" w:customStyle="1" w:styleId="Table">
    <w:name w:val="Table"/>
    <w:basedOn w:val="Normal"/>
    <w:uiPriority w:val="4"/>
    <w:rsid w:val="004A031F"/>
  </w:style>
  <w:style w:type="paragraph" w:styleId="TableofFigures">
    <w:name w:val="table of figures"/>
    <w:basedOn w:val="Normal"/>
    <w:next w:val="Normal"/>
    <w:uiPriority w:val="99"/>
    <w:semiHidden/>
    <w:rsid w:val="004A031F"/>
  </w:style>
  <w:style w:type="paragraph" w:customStyle="1" w:styleId="Template-Reference">
    <w:name w:val="Template- Reference"/>
    <w:basedOn w:val="Template"/>
    <w:uiPriority w:val="8"/>
    <w:semiHidden/>
    <w:rsid w:val="004A031F"/>
  </w:style>
  <w:style w:type="paragraph" w:customStyle="1" w:styleId="Address-Bold">
    <w:name w:val="Address - Bold"/>
    <w:basedOn w:val="Normal"/>
    <w:uiPriority w:val="8"/>
    <w:semiHidden/>
    <w:rsid w:val="004A031F"/>
    <w:rPr>
      <w:b/>
    </w:rPr>
  </w:style>
  <w:style w:type="paragraph" w:customStyle="1" w:styleId="Address-Normal">
    <w:name w:val="Address - Normal"/>
    <w:basedOn w:val="Normal"/>
    <w:uiPriority w:val="8"/>
    <w:semiHidden/>
    <w:rsid w:val="004A031F"/>
    <w:pPr>
      <w:keepNext/>
      <w:keepLines/>
    </w:pPr>
  </w:style>
  <w:style w:type="character" w:customStyle="1" w:styleId="TabletextChar">
    <w:name w:val="Table text Char"/>
    <w:link w:val="Tabletext"/>
    <w:uiPriority w:val="4"/>
    <w:rsid w:val="004A031F"/>
    <w:rPr>
      <w:rFonts w:ascii="VELUXforOffice" w:hAnsi="VELUXforOffice"/>
      <w:sz w:val="16"/>
      <w:lang w:val="hu-HU"/>
    </w:rPr>
  </w:style>
  <w:style w:type="paragraph" w:customStyle="1" w:styleId="Address">
    <w:name w:val="Address"/>
    <w:basedOn w:val="Normal"/>
    <w:uiPriority w:val="8"/>
    <w:semiHidden/>
    <w:rsid w:val="00D41086"/>
    <w:pPr>
      <w:keepNext/>
      <w:keepLines/>
      <w:tabs>
        <w:tab w:val="left" w:pos="2160"/>
      </w:tabs>
    </w:pPr>
  </w:style>
  <w:style w:type="paragraph" w:styleId="BalloonText">
    <w:name w:val="Balloon Text"/>
    <w:basedOn w:val="Normal"/>
    <w:link w:val="BalloonTextChar"/>
    <w:uiPriority w:val="99"/>
    <w:semiHidden/>
    <w:rsid w:val="004A03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1F"/>
    <w:rPr>
      <w:rFonts w:ascii="Segoe UI" w:hAnsi="Segoe UI" w:cs="Segoe UI"/>
      <w:sz w:val="18"/>
      <w:szCs w:val="18"/>
      <w:lang w:val="hu-HU"/>
    </w:rPr>
  </w:style>
  <w:style w:type="paragraph" w:styleId="Bibliography">
    <w:name w:val="Bibliography"/>
    <w:basedOn w:val="Normal"/>
    <w:next w:val="Normal"/>
    <w:uiPriority w:val="99"/>
    <w:semiHidden/>
    <w:rsid w:val="004A031F"/>
  </w:style>
  <w:style w:type="character" w:styleId="BookTitle">
    <w:name w:val="Book Title"/>
    <w:basedOn w:val="DefaultParagraphFont"/>
    <w:uiPriority w:val="99"/>
    <w:semiHidden/>
    <w:qFormat/>
    <w:rsid w:val="004A031F"/>
    <w:rPr>
      <w:b/>
      <w:bCs/>
      <w:i/>
      <w:iCs/>
      <w:spacing w:val="5"/>
      <w:lang w:val="hu-HU"/>
    </w:rPr>
  </w:style>
  <w:style w:type="table" w:styleId="ColorfulGrid">
    <w:name w:val="Colorful Grid"/>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ColorfulGrid-Accent2">
    <w:name w:val="Colorful Grid Accent 2"/>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insideH w:val="single" w:sz="4" w:space="0" w:color="FFFFFF" w:themeColor="background1"/>
      </w:tblBorders>
    </w:tblPr>
    <w:tcPr>
      <w:shd w:val="clear" w:color="auto" w:fill="EDF4F9" w:themeFill="accent2" w:themeFillTint="33"/>
    </w:tcPr>
    <w:tblStylePr w:type="firstRow">
      <w:rPr>
        <w:b/>
        <w:bCs/>
      </w:rPr>
      <w:tblPr/>
      <w:tcPr>
        <w:shd w:val="clear" w:color="auto" w:fill="DCE9F4" w:themeFill="accent2" w:themeFillTint="66"/>
      </w:tcPr>
    </w:tblStylePr>
    <w:tblStylePr w:type="lastRow">
      <w:rPr>
        <w:b/>
        <w:bCs/>
        <w:color w:val="000000" w:themeColor="text1"/>
      </w:rPr>
      <w:tblPr/>
      <w:tcPr>
        <w:shd w:val="clear" w:color="auto" w:fill="DCE9F4" w:themeFill="accent2" w:themeFillTint="66"/>
      </w:tcPr>
    </w:tblStylePr>
    <w:tblStylePr w:type="firstCol">
      <w:rPr>
        <w:color w:val="FFFFFF" w:themeColor="background1"/>
      </w:rPr>
      <w:tblPr/>
      <w:tcPr>
        <w:shd w:val="clear" w:color="auto" w:fill="5D9ACC" w:themeFill="accent2" w:themeFillShade="BF"/>
      </w:tcPr>
    </w:tblStylePr>
    <w:tblStylePr w:type="lastCol">
      <w:rPr>
        <w:color w:val="FFFFFF" w:themeColor="background1"/>
      </w:rPr>
      <w:tblPr/>
      <w:tcPr>
        <w:shd w:val="clear" w:color="auto" w:fill="5D9ACC" w:themeFill="accent2" w:themeFillShade="BF"/>
      </w:tcPr>
    </w:tblStylePr>
    <w:tblStylePr w:type="band1Vert">
      <w:tblPr/>
      <w:tcPr>
        <w:shd w:val="clear" w:color="auto" w:fill="D4E4F1" w:themeFill="accent2" w:themeFillTint="7F"/>
      </w:tcPr>
    </w:tblStylePr>
    <w:tblStylePr w:type="band1Horz">
      <w:tblPr/>
      <w:tcPr>
        <w:shd w:val="clear" w:color="auto" w:fill="D4E4F1" w:themeFill="accent2" w:themeFillTint="7F"/>
      </w:tcPr>
    </w:tblStylePr>
  </w:style>
  <w:style w:type="table" w:styleId="ColorfulGrid-Accent3">
    <w:name w:val="Colorful Grid Accent 3"/>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insideH w:val="single" w:sz="4" w:space="0" w:color="FFFFFF" w:themeColor="background1"/>
      </w:tblBorders>
    </w:tblPr>
    <w:tcPr>
      <w:shd w:val="clear" w:color="auto" w:fill="F8F8F8" w:themeFill="accent3" w:themeFillTint="33"/>
    </w:tcPr>
    <w:tblStylePr w:type="firstRow">
      <w:rPr>
        <w:b/>
        <w:bCs/>
      </w:rPr>
      <w:tblPr/>
      <w:tcPr>
        <w:shd w:val="clear" w:color="auto" w:fill="F2F2F1" w:themeFill="accent3" w:themeFillTint="66"/>
      </w:tcPr>
    </w:tblStylePr>
    <w:tblStylePr w:type="lastRow">
      <w:rPr>
        <w:b/>
        <w:bCs/>
        <w:color w:val="000000" w:themeColor="text1"/>
      </w:rPr>
      <w:tblPr/>
      <w:tcPr>
        <w:shd w:val="clear" w:color="auto" w:fill="F2F2F1" w:themeFill="accent3" w:themeFillTint="66"/>
      </w:tcPr>
    </w:tblStylePr>
    <w:tblStylePr w:type="firstCol">
      <w:rPr>
        <w:color w:val="FFFFFF" w:themeColor="background1"/>
      </w:rPr>
      <w:tblPr/>
      <w:tcPr>
        <w:shd w:val="clear" w:color="auto" w:fill="AAAAA2" w:themeFill="accent3" w:themeFillShade="BF"/>
      </w:tcPr>
    </w:tblStylePr>
    <w:tblStylePr w:type="lastCol">
      <w:rPr>
        <w:color w:val="FFFFFF" w:themeColor="background1"/>
      </w:rPr>
      <w:tblPr/>
      <w:tcPr>
        <w:shd w:val="clear" w:color="auto" w:fill="AAAAA2" w:themeFill="accent3" w:themeFillShade="BF"/>
      </w:tcPr>
    </w:tblStylePr>
    <w:tblStylePr w:type="band1Vert">
      <w:tblPr/>
      <w:tcPr>
        <w:shd w:val="clear" w:color="auto" w:fill="EFEFED" w:themeFill="accent3" w:themeFillTint="7F"/>
      </w:tcPr>
    </w:tblStylePr>
    <w:tblStylePr w:type="band1Horz">
      <w:tblPr/>
      <w:tcPr>
        <w:shd w:val="clear" w:color="auto" w:fill="EFEFED" w:themeFill="accent3" w:themeFillTint="7F"/>
      </w:tcPr>
    </w:tblStylePr>
  </w:style>
  <w:style w:type="table" w:styleId="ColorfulGrid-Accent4">
    <w:name w:val="Colorful Grid Accent 4"/>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insideH w:val="single" w:sz="4" w:space="0" w:color="FFFFFF"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FFFFFF" w:themeColor="background1"/>
      </w:rPr>
      <w:tblPr/>
      <w:tcPr>
        <w:shd w:val="clear" w:color="auto" w:fill="000000" w:themeFill="accent4" w:themeFillShade="BF"/>
      </w:tcPr>
    </w:tblStylePr>
    <w:tblStylePr w:type="lastCol">
      <w:rPr>
        <w:color w:val="FFFFFF"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insideH w:val="single" w:sz="4" w:space="0" w:color="FFFFFF" w:themeColor="background1"/>
      </w:tblBorders>
    </w:tblPr>
    <w:tcPr>
      <w:shd w:val="clear" w:color="auto" w:fill="FFEEEE" w:themeFill="accent5" w:themeFillTint="33"/>
    </w:tcPr>
    <w:tblStylePr w:type="firstRow">
      <w:rPr>
        <w:b/>
        <w:bCs/>
      </w:rPr>
      <w:tblPr/>
      <w:tcPr>
        <w:shd w:val="clear" w:color="auto" w:fill="FFDDDD" w:themeFill="accent5" w:themeFillTint="66"/>
      </w:tcPr>
    </w:tblStylePr>
    <w:tblStylePr w:type="lastRow">
      <w:rPr>
        <w:b/>
        <w:bCs/>
        <w:color w:val="000000" w:themeColor="text1"/>
      </w:rPr>
      <w:tblPr/>
      <w:tcPr>
        <w:shd w:val="clear" w:color="auto" w:fill="FFDDDD" w:themeFill="accent5" w:themeFillTint="66"/>
      </w:tcPr>
    </w:tblStylePr>
    <w:tblStylePr w:type="firstCol">
      <w:rPr>
        <w:color w:val="FFFFFF" w:themeColor="background1"/>
      </w:rPr>
      <w:tblPr/>
      <w:tcPr>
        <w:shd w:val="clear" w:color="auto" w:fill="FF3F3F" w:themeFill="accent5" w:themeFillShade="BF"/>
      </w:tcPr>
    </w:tblStylePr>
    <w:tblStylePr w:type="lastCol">
      <w:rPr>
        <w:color w:val="FFFFFF" w:themeColor="background1"/>
      </w:rPr>
      <w:tblPr/>
      <w:tcPr>
        <w:shd w:val="clear" w:color="auto" w:fill="FF3F3F" w:themeFill="accent5" w:themeFillShade="BF"/>
      </w:tcPr>
    </w:tblStylePr>
    <w:tblStylePr w:type="band1Vert">
      <w:tblPr/>
      <w:tcPr>
        <w:shd w:val="clear" w:color="auto" w:fill="FFD4D4" w:themeFill="accent5" w:themeFillTint="7F"/>
      </w:tcPr>
    </w:tblStylePr>
    <w:tblStylePr w:type="band1Horz">
      <w:tblPr/>
      <w:tcPr>
        <w:shd w:val="clear" w:color="auto" w:fill="FFD4D4" w:themeFill="accent5" w:themeFillTint="7F"/>
      </w:tcPr>
    </w:tblStylePr>
  </w:style>
  <w:style w:type="table" w:styleId="ColorfulGrid-Accent6">
    <w:name w:val="Colorful Grid Accent 6"/>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insideH w:val="single" w:sz="4" w:space="0" w:color="FFFFFF" w:themeColor="background1"/>
      </w:tblBorders>
    </w:tblPr>
    <w:tcPr>
      <w:shd w:val="clear" w:color="auto" w:fill="EAF0F5" w:themeFill="accent6" w:themeFillTint="33"/>
    </w:tcPr>
    <w:tblStylePr w:type="firstRow">
      <w:rPr>
        <w:b/>
        <w:bCs/>
      </w:rPr>
      <w:tblPr/>
      <w:tcPr>
        <w:shd w:val="clear" w:color="auto" w:fill="D6E2EB" w:themeFill="accent6" w:themeFillTint="66"/>
      </w:tcPr>
    </w:tblStylePr>
    <w:tblStylePr w:type="lastRow">
      <w:rPr>
        <w:b/>
        <w:bCs/>
        <w:color w:val="000000" w:themeColor="text1"/>
      </w:rPr>
      <w:tblPr/>
      <w:tcPr>
        <w:shd w:val="clear" w:color="auto" w:fill="D6E2EB" w:themeFill="accent6" w:themeFillTint="66"/>
      </w:tcPr>
    </w:tblStylePr>
    <w:tblStylePr w:type="firstCol">
      <w:rPr>
        <w:color w:val="FFFFFF" w:themeColor="background1"/>
      </w:rPr>
      <w:tblPr/>
      <w:tcPr>
        <w:shd w:val="clear" w:color="auto" w:fill="5B8BB2" w:themeFill="accent6" w:themeFillShade="BF"/>
      </w:tcPr>
    </w:tblStylePr>
    <w:tblStylePr w:type="lastCol">
      <w:rPr>
        <w:color w:val="FFFFFF" w:themeColor="background1"/>
      </w:rPr>
      <w:tblPr/>
      <w:tcPr>
        <w:shd w:val="clear" w:color="auto" w:fill="5B8BB2" w:themeFill="accent6" w:themeFillShade="BF"/>
      </w:tcPr>
    </w:tblStylePr>
    <w:tblStylePr w:type="band1Vert">
      <w:tblPr/>
      <w:tcPr>
        <w:shd w:val="clear" w:color="auto" w:fill="CCDAE7" w:themeFill="accent6" w:themeFillTint="7F"/>
      </w:tcPr>
    </w:tblStylePr>
    <w:tblStylePr w:type="band1Horz">
      <w:tblPr/>
      <w:tcPr>
        <w:shd w:val="clear" w:color="auto" w:fill="CCDAE7" w:themeFill="accent6" w:themeFillTint="7F"/>
      </w:tcPr>
    </w:tblStylePr>
  </w:style>
  <w:style w:type="table" w:styleId="ColorfulList">
    <w:name w:val="Colorful List"/>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ColorfulList-Accent2">
    <w:name w:val="Colorful List Accent 2"/>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Pr>
    <w:tcPr>
      <w:shd w:val="clear" w:color="auto" w:fill="F6F9FC" w:themeFill="accent2" w:themeFillTint="19"/>
    </w:tcPr>
    <w:tblStylePr w:type="firstRow">
      <w:rPr>
        <w:b/>
        <w:bCs/>
        <w:color w:val="FFFFFF" w:themeColor="background1"/>
      </w:rPr>
      <w:tblPr/>
      <w:tcPr>
        <w:tcBorders>
          <w:bottom w:val="single" w:sz="12" w:space="0" w:color="FFFFFF" w:themeColor="background1"/>
        </w:tcBorders>
        <w:shd w:val="clear" w:color="auto" w:fill="6CA4D1" w:themeFill="accent2" w:themeFillShade="CC"/>
      </w:tcPr>
    </w:tblStylePr>
    <w:tblStylePr w:type="lastRow">
      <w:rPr>
        <w:b/>
        <w:bCs/>
        <w:color w:val="6CA4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F8" w:themeFill="accent2" w:themeFillTint="3F"/>
      </w:tcPr>
    </w:tblStylePr>
    <w:tblStylePr w:type="band1Horz">
      <w:tblPr/>
      <w:tcPr>
        <w:shd w:val="clear" w:color="auto" w:fill="EDF4F9" w:themeFill="accent2" w:themeFillTint="33"/>
      </w:tcPr>
    </w:tblStylePr>
  </w:style>
  <w:style w:type="table" w:styleId="ColorfulList-Accent3">
    <w:name w:val="Colorful List Accent 3"/>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Pr>
    <w:tcPr>
      <w:shd w:val="clear" w:color="auto" w:fill="FBFBFB" w:themeFill="accent3" w:themeFillTint="19"/>
    </w:tcPr>
    <w:tblStylePr w:type="firstRow">
      <w:rPr>
        <w:b/>
        <w:bCs/>
        <w:color w:val="FFFFFF" w:themeColor="background1"/>
      </w:rPr>
      <w:tblPr/>
      <w:tcPr>
        <w:tcBorders>
          <w:bottom w:val="single" w:sz="12" w:space="0" w:color="FFFFFF"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7F6" w:themeFill="accent3" w:themeFillTint="3F"/>
      </w:tcPr>
    </w:tblStylePr>
    <w:tblStylePr w:type="band1Horz">
      <w:tblPr/>
      <w:tcPr>
        <w:shd w:val="clear" w:color="auto" w:fill="F8F8F8" w:themeFill="accent3" w:themeFillTint="33"/>
      </w:tcPr>
    </w:tblStylePr>
  </w:style>
  <w:style w:type="table" w:styleId="ColorfulList-Accent4">
    <w:name w:val="Colorful List Accent 4"/>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Pr>
    <w:tcPr>
      <w:shd w:val="clear" w:color="auto" w:fill="E6E6E6" w:themeFill="accent4" w:themeFillTint="19"/>
    </w:tcPr>
    <w:tblStylePr w:type="firstRow">
      <w:rPr>
        <w:b/>
        <w:bCs/>
        <w:color w:val="FFFFFF" w:themeColor="background1"/>
      </w:rPr>
      <w:tblPr/>
      <w:tcPr>
        <w:tcBorders>
          <w:bottom w:val="single" w:sz="12" w:space="0" w:color="FFFFFF" w:themeColor="background1"/>
        </w:tcBorders>
        <w:shd w:val="clear" w:color="auto" w:fill="B5B5AE" w:themeFill="accent3" w:themeFillShade="CC"/>
      </w:tcPr>
    </w:tblStylePr>
    <w:tblStylePr w:type="lastRow">
      <w:rPr>
        <w:b/>
        <w:bCs/>
        <w:color w:val="B5B5A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Pr>
    <w:tcPr>
      <w:shd w:val="clear" w:color="auto" w:fill="FFF6F6" w:themeFill="accent5" w:themeFillTint="19"/>
    </w:tcPr>
    <w:tblStylePr w:type="firstRow">
      <w:rPr>
        <w:b/>
        <w:bCs/>
        <w:color w:val="FFFFFF" w:themeColor="background1"/>
      </w:rPr>
      <w:tblPr/>
      <w:tcPr>
        <w:tcBorders>
          <w:bottom w:val="single" w:sz="12" w:space="0" w:color="FFFFFF" w:themeColor="background1"/>
        </w:tcBorders>
        <w:shd w:val="clear" w:color="auto" w:fill="6894B8" w:themeFill="accent6" w:themeFillShade="CC"/>
      </w:tcPr>
    </w:tblStylePr>
    <w:tblStylePr w:type="lastRow">
      <w:rPr>
        <w:b/>
        <w:bCs/>
        <w:color w:val="6894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EA" w:themeFill="accent5" w:themeFillTint="3F"/>
      </w:tcPr>
    </w:tblStylePr>
    <w:tblStylePr w:type="band1Horz">
      <w:tblPr/>
      <w:tcPr>
        <w:shd w:val="clear" w:color="auto" w:fill="FFEEEE" w:themeFill="accent5" w:themeFillTint="33"/>
      </w:tcPr>
    </w:tblStylePr>
  </w:style>
  <w:style w:type="table" w:styleId="ColorfulList-Accent6">
    <w:name w:val="Colorful List Accent 6"/>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Pr>
    <w:tcPr>
      <w:shd w:val="clear" w:color="auto" w:fill="F4F7FA" w:themeFill="accent6" w:themeFillTint="19"/>
    </w:tcPr>
    <w:tblStylePr w:type="firstRow">
      <w:rPr>
        <w:b/>
        <w:bCs/>
        <w:color w:val="FFFFFF" w:themeColor="background1"/>
      </w:rPr>
      <w:tblPr/>
      <w:tcPr>
        <w:tcBorders>
          <w:bottom w:val="single" w:sz="12" w:space="0" w:color="FFFFFF" w:themeColor="background1"/>
        </w:tcBorders>
        <w:shd w:val="clear" w:color="auto" w:fill="FF5555" w:themeFill="accent5" w:themeFillShade="CC"/>
      </w:tcPr>
    </w:tblStylePr>
    <w:tblStylePr w:type="lastRow">
      <w:rPr>
        <w:b/>
        <w:bCs/>
        <w:color w:val="FF555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3" w:themeFill="accent6" w:themeFillTint="3F"/>
      </w:tcPr>
    </w:tblStylePr>
    <w:tblStylePr w:type="band1Horz">
      <w:tblPr/>
      <w:tcPr>
        <w:shd w:val="clear" w:color="auto" w:fill="EAF0F5" w:themeFill="accent6" w:themeFillTint="33"/>
      </w:tcPr>
    </w:tblStylePr>
  </w:style>
  <w:style w:type="table" w:styleId="ColorfulShading">
    <w:name w:val="Colorful Shading"/>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24" w:space="0" w:color="A9CA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24" w:space="0" w:color="A9CAE4"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24" w:space="0" w:color="A9CAE4" w:themeColor="accent2"/>
        <w:left w:val="single" w:sz="4" w:space="0" w:color="A9CAE4" w:themeColor="accent2"/>
        <w:bottom w:val="single" w:sz="4" w:space="0" w:color="A9CAE4" w:themeColor="accent2"/>
        <w:right w:val="single" w:sz="4" w:space="0" w:color="A9CAE4" w:themeColor="accent2"/>
        <w:insideH w:val="single" w:sz="4" w:space="0" w:color="FFFFFF" w:themeColor="background1"/>
        <w:insideV w:val="single" w:sz="4" w:space="0" w:color="FFFFFF" w:themeColor="background1"/>
      </w:tblBorders>
    </w:tblPr>
    <w:tcPr>
      <w:shd w:val="clear" w:color="auto" w:fill="F6F9FC" w:themeFill="accent2" w:themeFillTint="19"/>
    </w:tcPr>
    <w:tblStylePr w:type="firstRow">
      <w:rPr>
        <w:b/>
        <w:bCs/>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7EB5" w:themeFill="accent2" w:themeFillShade="99"/>
      </w:tcPr>
    </w:tblStylePr>
    <w:tblStylePr w:type="firstCol">
      <w:rPr>
        <w:color w:val="FFFFFF" w:themeColor="background1"/>
      </w:rPr>
      <w:tblPr/>
      <w:tcPr>
        <w:tcBorders>
          <w:top w:val="nil"/>
          <w:left w:val="nil"/>
          <w:bottom w:val="nil"/>
          <w:right w:val="nil"/>
          <w:insideH w:val="single" w:sz="4" w:space="0" w:color="397EB5" w:themeColor="accent2" w:themeShade="99"/>
          <w:insideV w:val="nil"/>
        </w:tcBorders>
        <w:shd w:val="clear" w:color="auto" w:fill="397EB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7EB5" w:themeFill="accent2" w:themeFillShade="99"/>
      </w:tcPr>
    </w:tblStylePr>
    <w:tblStylePr w:type="band1Vert">
      <w:tblPr/>
      <w:tcPr>
        <w:shd w:val="clear" w:color="auto" w:fill="DCE9F4" w:themeFill="accent2" w:themeFillTint="66"/>
      </w:tcPr>
    </w:tblStylePr>
    <w:tblStylePr w:type="band1Horz">
      <w:tblPr/>
      <w:tcPr>
        <w:shd w:val="clear" w:color="auto" w:fill="D4E4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24" w:space="0" w:color="000000" w:themeColor="accent4"/>
        <w:left w:val="single" w:sz="4" w:space="0" w:color="E0E0DD" w:themeColor="accent3"/>
        <w:bottom w:val="single" w:sz="4" w:space="0" w:color="E0E0DD" w:themeColor="accent3"/>
        <w:right w:val="single" w:sz="4" w:space="0" w:color="E0E0DD" w:themeColor="accent3"/>
        <w:insideH w:val="single" w:sz="4" w:space="0" w:color="FFFFFF" w:themeColor="background1"/>
        <w:insideV w:val="single" w:sz="4" w:space="0" w:color="FFFFFF" w:themeColor="background1"/>
      </w:tblBorders>
    </w:tblPr>
    <w:tcPr>
      <w:shd w:val="clear" w:color="auto" w:fill="FBFBFB"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8B7F" w:themeFill="accent3" w:themeFillShade="99"/>
      </w:tcPr>
    </w:tblStylePr>
    <w:tblStylePr w:type="firstCol">
      <w:rPr>
        <w:color w:val="FFFFFF" w:themeColor="background1"/>
      </w:rPr>
      <w:tblPr/>
      <w:tcPr>
        <w:tcBorders>
          <w:top w:val="nil"/>
          <w:left w:val="nil"/>
          <w:bottom w:val="nil"/>
          <w:right w:val="nil"/>
          <w:insideH w:val="single" w:sz="4" w:space="0" w:color="8B8B7F" w:themeColor="accent3" w:themeShade="99"/>
          <w:insideV w:val="nil"/>
        </w:tcBorders>
        <w:shd w:val="clear" w:color="auto" w:fill="8B8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8B7F" w:themeFill="accent3" w:themeFillShade="99"/>
      </w:tcPr>
    </w:tblStylePr>
    <w:tblStylePr w:type="band1Vert">
      <w:tblPr/>
      <w:tcPr>
        <w:shd w:val="clear" w:color="auto" w:fill="F2F2F1" w:themeFill="accent3" w:themeFillTint="66"/>
      </w:tcPr>
    </w:tblStylePr>
    <w:tblStylePr w:type="band1Horz">
      <w:tblPr/>
      <w:tcPr>
        <w:shd w:val="clear" w:color="auto" w:fill="EFEFED" w:themeFill="accent3" w:themeFillTint="7F"/>
      </w:tcPr>
    </w:tblStylePr>
  </w:style>
  <w:style w:type="table" w:styleId="ColorfulShading-Accent4">
    <w:name w:val="Colorful Shading Accent 4"/>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24" w:space="0" w:color="E0E0DD" w:themeColor="accent3"/>
        <w:left w:val="single" w:sz="4" w:space="0" w:color="000000" w:themeColor="accent4"/>
        <w:bottom w:val="single" w:sz="4" w:space="0" w:color="000000" w:themeColor="accent4"/>
        <w:right w:val="single" w:sz="4" w:space="0" w:color="000000" w:themeColor="accent4"/>
        <w:insideH w:val="single" w:sz="4" w:space="0" w:color="FFFFFF" w:themeColor="background1"/>
        <w:insideV w:val="single" w:sz="4" w:space="0" w:color="FFFFFF" w:themeColor="background1"/>
      </w:tblBorders>
    </w:tblPr>
    <w:tcPr>
      <w:shd w:val="clear" w:color="auto" w:fill="E6E6E6" w:themeFill="accent4" w:themeFillTint="19"/>
    </w:tcPr>
    <w:tblStylePr w:type="firstRow">
      <w:rPr>
        <w:b/>
        <w:bCs/>
      </w:rPr>
      <w:tblPr/>
      <w:tcPr>
        <w:tcBorders>
          <w:top w:val="nil"/>
          <w:left w:val="nil"/>
          <w:bottom w:val="single" w:sz="24" w:space="0" w:color="E0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4" w:themeFillShade="99"/>
      </w:tcPr>
    </w:tblStylePr>
    <w:tblStylePr w:type="firstCol">
      <w:rPr>
        <w:color w:val="FFFFFF"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24" w:space="0" w:color="99B7CF" w:themeColor="accent6"/>
        <w:left w:val="single" w:sz="4" w:space="0" w:color="FFAAAA" w:themeColor="accent5"/>
        <w:bottom w:val="single" w:sz="4" w:space="0" w:color="FFAAAA" w:themeColor="accent5"/>
        <w:right w:val="single" w:sz="4" w:space="0" w:color="FFAAAA" w:themeColor="accent5"/>
        <w:insideH w:val="single" w:sz="4" w:space="0" w:color="FFFFFF" w:themeColor="background1"/>
        <w:insideV w:val="single" w:sz="4" w:space="0" w:color="FFFFFF" w:themeColor="background1"/>
      </w:tblBorders>
    </w:tblPr>
    <w:tcPr>
      <w:shd w:val="clear" w:color="auto" w:fill="FFF6F6" w:themeFill="accent5" w:themeFillTint="19"/>
    </w:tcPr>
    <w:tblStylePr w:type="firstRow">
      <w:rPr>
        <w:b/>
        <w:bCs/>
      </w:rPr>
      <w:tblPr/>
      <w:tcPr>
        <w:tcBorders>
          <w:top w:val="nil"/>
          <w:left w:val="nil"/>
          <w:bottom w:val="single" w:sz="24" w:space="0" w:color="99B7C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0000" w:themeFill="accent5" w:themeFillShade="99"/>
      </w:tcPr>
    </w:tblStylePr>
    <w:tblStylePr w:type="firstCol">
      <w:rPr>
        <w:color w:val="FFFFFF" w:themeColor="background1"/>
      </w:rPr>
      <w:tblPr/>
      <w:tcPr>
        <w:tcBorders>
          <w:top w:val="nil"/>
          <w:left w:val="nil"/>
          <w:bottom w:val="nil"/>
          <w:right w:val="nil"/>
          <w:insideH w:val="single" w:sz="4" w:space="0" w:color="FF0000" w:themeColor="accent5" w:themeShade="99"/>
          <w:insideV w:val="nil"/>
        </w:tcBorders>
        <w:shd w:val="clear" w:color="auto" w:fill="F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F0000" w:themeFill="accent5" w:themeFillShade="99"/>
      </w:tcPr>
    </w:tblStylePr>
    <w:tblStylePr w:type="band1Vert">
      <w:tblPr/>
      <w:tcPr>
        <w:shd w:val="clear" w:color="auto" w:fill="FFDDDD" w:themeFill="accent5" w:themeFillTint="66"/>
      </w:tcPr>
    </w:tblStylePr>
    <w:tblStylePr w:type="band1Horz">
      <w:tblPr/>
      <w:tcPr>
        <w:shd w:val="clear" w:color="auto" w:fill="FFD4D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24" w:space="0" w:color="FFAAAA" w:themeColor="accent5"/>
        <w:left w:val="single" w:sz="4" w:space="0" w:color="99B7CF" w:themeColor="accent6"/>
        <w:bottom w:val="single" w:sz="4" w:space="0" w:color="99B7CF" w:themeColor="accent6"/>
        <w:right w:val="single" w:sz="4" w:space="0" w:color="99B7CF" w:themeColor="accent6"/>
        <w:insideH w:val="single" w:sz="4" w:space="0" w:color="FFFFFF" w:themeColor="background1"/>
        <w:insideV w:val="single" w:sz="4" w:space="0" w:color="FFFFFF" w:themeColor="background1"/>
      </w:tblBorders>
    </w:tblPr>
    <w:tcPr>
      <w:shd w:val="clear" w:color="auto" w:fill="F4F7FA" w:themeFill="accent6" w:themeFillTint="19"/>
    </w:tcPr>
    <w:tblStylePr w:type="firstRow">
      <w:rPr>
        <w:b/>
        <w:bCs/>
      </w:rPr>
      <w:tblPr/>
      <w:tcPr>
        <w:tcBorders>
          <w:top w:val="nil"/>
          <w:left w:val="nil"/>
          <w:bottom w:val="single" w:sz="24" w:space="0" w:color="FFAA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92" w:themeFill="accent6" w:themeFillShade="99"/>
      </w:tcPr>
    </w:tblStylePr>
    <w:tblStylePr w:type="firstCol">
      <w:rPr>
        <w:color w:val="FFFFFF" w:themeColor="background1"/>
      </w:rPr>
      <w:tblPr/>
      <w:tcPr>
        <w:tcBorders>
          <w:top w:val="nil"/>
          <w:left w:val="nil"/>
          <w:bottom w:val="nil"/>
          <w:right w:val="nil"/>
          <w:insideH w:val="single" w:sz="4" w:space="0" w:color="457092" w:themeColor="accent6" w:themeShade="99"/>
          <w:insideV w:val="nil"/>
        </w:tcBorders>
        <w:shd w:val="clear" w:color="auto" w:fill="45709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57092" w:themeFill="accent6" w:themeFillShade="99"/>
      </w:tcPr>
    </w:tblStylePr>
    <w:tblStylePr w:type="band1Vert">
      <w:tblPr/>
      <w:tcPr>
        <w:shd w:val="clear" w:color="auto" w:fill="D6E2EB" w:themeFill="accent6" w:themeFillTint="66"/>
      </w:tcPr>
    </w:tblStylePr>
    <w:tblStylePr w:type="band1Horz">
      <w:tblPr/>
      <w:tcPr>
        <w:shd w:val="clear" w:color="auto" w:fill="CCDAE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4A031F"/>
    <w:rPr>
      <w:sz w:val="16"/>
      <w:szCs w:val="16"/>
      <w:lang w:val="hu-HU"/>
    </w:rPr>
  </w:style>
  <w:style w:type="paragraph" w:styleId="CommentText">
    <w:name w:val="annotation text"/>
    <w:basedOn w:val="Normal"/>
    <w:link w:val="CommentTextChar"/>
    <w:semiHidden/>
    <w:rsid w:val="004A031F"/>
    <w:pPr>
      <w:spacing w:line="240" w:lineRule="auto"/>
    </w:pPr>
  </w:style>
  <w:style w:type="character" w:customStyle="1" w:styleId="CommentTextChar">
    <w:name w:val="Comment Text Char"/>
    <w:basedOn w:val="DefaultParagraphFont"/>
    <w:link w:val="CommentText"/>
    <w:uiPriority w:val="99"/>
    <w:semiHidden/>
    <w:rsid w:val="004A031F"/>
    <w:rPr>
      <w:rFonts w:ascii="VELUXforOffice" w:hAnsi="VELUXforOffice"/>
      <w:lang w:val="hu-HU"/>
    </w:rPr>
  </w:style>
  <w:style w:type="paragraph" w:styleId="CommentSubject">
    <w:name w:val="annotation subject"/>
    <w:basedOn w:val="CommentText"/>
    <w:next w:val="CommentText"/>
    <w:link w:val="CommentSubjectChar"/>
    <w:uiPriority w:val="99"/>
    <w:semiHidden/>
    <w:rsid w:val="004A031F"/>
    <w:rPr>
      <w:b/>
      <w:bCs/>
    </w:rPr>
  </w:style>
  <w:style w:type="character" w:customStyle="1" w:styleId="CommentSubjectChar">
    <w:name w:val="Comment Subject Char"/>
    <w:basedOn w:val="CommentTextChar"/>
    <w:link w:val="CommentSubject"/>
    <w:uiPriority w:val="99"/>
    <w:semiHidden/>
    <w:rsid w:val="004A031F"/>
    <w:rPr>
      <w:rFonts w:ascii="VELUXforOffice" w:hAnsi="VELUXforOffice"/>
      <w:b/>
      <w:bCs/>
      <w:lang w:val="hu-HU"/>
    </w:rPr>
  </w:style>
  <w:style w:type="table" w:styleId="DarkList">
    <w:name w:val="Dark List"/>
    <w:basedOn w:val="TableNormal"/>
    <w:uiPriority w:val="99"/>
    <w:semiHidden/>
    <w:unhideWhenUsed/>
    <w:rsid w:val="004A031F"/>
    <w:pPr>
      <w:spacing w:line="240" w:lineRule="auto"/>
    </w:pPr>
    <w:rPr>
      <w:rFonts w:ascii="VELUXforOffice" w:hAnsi="VELUXforOffice"/>
      <w:color w:val="FFFFFF" w:themeColor="background1"/>
      <w:lang w:val="hu-H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4A031F"/>
    <w:pPr>
      <w:spacing w:line="240" w:lineRule="auto"/>
    </w:pPr>
    <w:rPr>
      <w:rFonts w:ascii="VELUXforOffice" w:hAnsi="VELUXforOffice"/>
      <w:color w:val="FFFFFF" w:themeColor="background1"/>
      <w:lang w:val="hu-HU"/>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table" w:styleId="DarkList-Accent2">
    <w:name w:val="Dark List Accent 2"/>
    <w:basedOn w:val="TableNormal"/>
    <w:uiPriority w:val="99"/>
    <w:semiHidden/>
    <w:unhideWhenUsed/>
    <w:rsid w:val="004A031F"/>
    <w:pPr>
      <w:spacing w:line="240" w:lineRule="auto"/>
    </w:pPr>
    <w:rPr>
      <w:rFonts w:ascii="VELUXforOffice" w:hAnsi="VELUXforOffice"/>
      <w:color w:val="FFFFFF" w:themeColor="background1"/>
      <w:lang w:val="hu-HU"/>
    </w:rPr>
    <w:tblPr>
      <w:tblStyleRowBandSize w:val="1"/>
      <w:tblStyleColBandSize w:val="1"/>
    </w:tblPr>
    <w:tcPr>
      <w:shd w:val="clear" w:color="auto" w:fill="A9CA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689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9AC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9ACC" w:themeFill="accent2" w:themeFillShade="BF"/>
      </w:tcPr>
    </w:tblStylePr>
    <w:tblStylePr w:type="band1Vert">
      <w:tblPr/>
      <w:tcPr>
        <w:tcBorders>
          <w:top w:val="nil"/>
          <w:left w:val="nil"/>
          <w:bottom w:val="nil"/>
          <w:right w:val="nil"/>
          <w:insideH w:val="nil"/>
          <w:insideV w:val="nil"/>
        </w:tcBorders>
        <w:shd w:val="clear" w:color="auto" w:fill="5D9ACC" w:themeFill="accent2" w:themeFillShade="BF"/>
      </w:tcPr>
    </w:tblStylePr>
    <w:tblStylePr w:type="band1Horz">
      <w:tblPr/>
      <w:tcPr>
        <w:tcBorders>
          <w:top w:val="nil"/>
          <w:left w:val="nil"/>
          <w:bottom w:val="nil"/>
          <w:right w:val="nil"/>
          <w:insideH w:val="nil"/>
          <w:insideV w:val="nil"/>
        </w:tcBorders>
        <w:shd w:val="clear" w:color="auto" w:fill="5D9ACC" w:themeFill="accent2" w:themeFillShade="BF"/>
      </w:tcPr>
    </w:tblStylePr>
  </w:style>
  <w:style w:type="table" w:styleId="DarkList-Accent3">
    <w:name w:val="Dark List Accent 3"/>
    <w:basedOn w:val="TableNormal"/>
    <w:uiPriority w:val="99"/>
    <w:semiHidden/>
    <w:unhideWhenUsed/>
    <w:rsid w:val="004A031F"/>
    <w:pPr>
      <w:spacing w:line="240" w:lineRule="auto"/>
    </w:pPr>
    <w:rPr>
      <w:rFonts w:ascii="VELUXforOffice" w:hAnsi="VELUXforOffice"/>
      <w:color w:val="FFFFFF" w:themeColor="background1"/>
      <w:lang w:val="hu-HU"/>
    </w:rPr>
    <w:tblPr>
      <w:tblStyleRowBandSize w:val="1"/>
      <w:tblStyleColBandSize w:val="1"/>
    </w:tblPr>
    <w:tcPr>
      <w:shd w:val="clear" w:color="auto" w:fill="E0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2" w:themeFill="accent3" w:themeFillShade="BF"/>
      </w:tcPr>
    </w:tblStylePr>
    <w:tblStylePr w:type="band1Vert">
      <w:tblPr/>
      <w:tcPr>
        <w:tcBorders>
          <w:top w:val="nil"/>
          <w:left w:val="nil"/>
          <w:bottom w:val="nil"/>
          <w:right w:val="nil"/>
          <w:insideH w:val="nil"/>
          <w:insideV w:val="nil"/>
        </w:tcBorders>
        <w:shd w:val="clear" w:color="auto" w:fill="AAAAA2" w:themeFill="accent3" w:themeFillShade="BF"/>
      </w:tcPr>
    </w:tblStylePr>
    <w:tblStylePr w:type="band1Horz">
      <w:tblPr/>
      <w:tcPr>
        <w:tcBorders>
          <w:top w:val="nil"/>
          <w:left w:val="nil"/>
          <w:bottom w:val="nil"/>
          <w:right w:val="nil"/>
          <w:insideH w:val="nil"/>
          <w:insideV w:val="nil"/>
        </w:tcBorders>
        <w:shd w:val="clear" w:color="auto" w:fill="AAAAA2" w:themeFill="accent3" w:themeFillShade="BF"/>
      </w:tcPr>
    </w:tblStylePr>
  </w:style>
  <w:style w:type="table" w:styleId="DarkList-Accent4">
    <w:name w:val="Dark List Accent 4"/>
    <w:basedOn w:val="TableNormal"/>
    <w:uiPriority w:val="99"/>
    <w:semiHidden/>
    <w:unhideWhenUsed/>
    <w:rsid w:val="004A031F"/>
    <w:pPr>
      <w:spacing w:line="240" w:lineRule="auto"/>
    </w:pPr>
    <w:rPr>
      <w:rFonts w:ascii="VELUXforOffice" w:hAnsi="VELUXforOffice"/>
      <w:color w:val="FFFFFF" w:themeColor="background1"/>
      <w:lang w:val="hu-HU"/>
    </w:rPr>
    <w:tblPr>
      <w:tblStyleRowBandSize w:val="1"/>
      <w:tblStyleColBandSize w:val="1"/>
    </w:tblPr>
    <w:tcPr>
      <w:shd w:val="clear" w:color="auto" w:fill="0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99"/>
    <w:semiHidden/>
    <w:unhideWhenUsed/>
    <w:rsid w:val="004A031F"/>
    <w:pPr>
      <w:spacing w:line="240" w:lineRule="auto"/>
    </w:pPr>
    <w:rPr>
      <w:rFonts w:ascii="VELUXforOffice" w:hAnsi="VELUXforOffice"/>
      <w:color w:val="FFFFFF" w:themeColor="background1"/>
      <w:lang w:val="hu-HU"/>
    </w:rPr>
    <w:tblPr>
      <w:tblStyleRowBandSize w:val="1"/>
      <w:tblStyleColBandSize w:val="1"/>
    </w:tblPr>
    <w:tcPr>
      <w:shd w:val="clear" w:color="auto" w:fill="FFAA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3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3F3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3F3F" w:themeFill="accent5" w:themeFillShade="BF"/>
      </w:tcPr>
    </w:tblStylePr>
    <w:tblStylePr w:type="band1Vert">
      <w:tblPr/>
      <w:tcPr>
        <w:tcBorders>
          <w:top w:val="nil"/>
          <w:left w:val="nil"/>
          <w:bottom w:val="nil"/>
          <w:right w:val="nil"/>
          <w:insideH w:val="nil"/>
          <w:insideV w:val="nil"/>
        </w:tcBorders>
        <w:shd w:val="clear" w:color="auto" w:fill="FF3F3F" w:themeFill="accent5" w:themeFillShade="BF"/>
      </w:tcPr>
    </w:tblStylePr>
    <w:tblStylePr w:type="band1Horz">
      <w:tblPr/>
      <w:tcPr>
        <w:tcBorders>
          <w:top w:val="nil"/>
          <w:left w:val="nil"/>
          <w:bottom w:val="nil"/>
          <w:right w:val="nil"/>
          <w:insideH w:val="nil"/>
          <w:insideV w:val="nil"/>
        </w:tcBorders>
        <w:shd w:val="clear" w:color="auto" w:fill="FF3F3F" w:themeFill="accent5" w:themeFillShade="BF"/>
      </w:tcPr>
    </w:tblStylePr>
  </w:style>
  <w:style w:type="table" w:styleId="DarkList-Accent6">
    <w:name w:val="Dark List Accent 6"/>
    <w:basedOn w:val="TableNormal"/>
    <w:uiPriority w:val="99"/>
    <w:semiHidden/>
    <w:unhideWhenUsed/>
    <w:rsid w:val="004A031F"/>
    <w:pPr>
      <w:spacing w:line="240" w:lineRule="auto"/>
    </w:pPr>
    <w:rPr>
      <w:rFonts w:ascii="VELUXforOffice" w:hAnsi="VELUXforOffice"/>
      <w:color w:val="FFFFFF" w:themeColor="background1"/>
      <w:lang w:val="hu-HU"/>
    </w:rPr>
    <w:tblPr>
      <w:tblStyleRowBandSize w:val="1"/>
      <w:tblStyleColBandSize w:val="1"/>
    </w:tblPr>
    <w:tcPr>
      <w:shd w:val="clear" w:color="auto" w:fill="99B7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C7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B8B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B8BB2" w:themeFill="accent6" w:themeFillShade="BF"/>
      </w:tcPr>
    </w:tblStylePr>
    <w:tblStylePr w:type="band1Vert">
      <w:tblPr/>
      <w:tcPr>
        <w:tcBorders>
          <w:top w:val="nil"/>
          <w:left w:val="nil"/>
          <w:bottom w:val="nil"/>
          <w:right w:val="nil"/>
          <w:insideH w:val="nil"/>
          <w:insideV w:val="nil"/>
        </w:tcBorders>
        <w:shd w:val="clear" w:color="auto" w:fill="5B8BB2" w:themeFill="accent6" w:themeFillShade="BF"/>
      </w:tcPr>
    </w:tblStylePr>
    <w:tblStylePr w:type="band1Horz">
      <w:tblPr/>
      <w:tcPr>
        <w:tcBorders>
          <w:top w:val="nil"/>
          <w:left w:val="nil"/>
          <w:bottom w:val="nil"/>
          <w:right w:val="nil"/>
          <w:insideH w:val="nil"/>
          <w:insideV w:val="nil"/>
        </w:tcBorders>
        <w:shd w:val="clear" w:color="auto" w:fill="5B8BB2" w:themeFill="accent6" w:themeFillShade="BF"/>
      </w:tcPr>
    </w:tblStylePr>
  </w:style>
  <w:style w:type="paragraph" w:styleId="DocumentMap">
    <w:name w:val="Document Map"/>
    <w:basedOn w:val="Normal"/>
    <w:link w:val="DocumentMapChar"/>
    <w:uiPriority w:val="99"/>
    <w:semiHidden/>
    <w:rsid w:val="004A031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A031F"/>
    <w:rPr>
      <w:rFonts w:ascii="Segoe UI" w:hAnsi="Segoe UI" w:cs="Segoe UI"/>
      <w:sz w:val="16"/>
      <w:szCs w:val="16"/>
      <w:lang w:val="hu-HU"/>
    </w:rPr>
  </w:style>
  <w:style w:type="table" w:styleId="GridTable1Light">
    <w:name w:val="Grid Table 1 Light"/>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9999" w:themeColor="accent1" w:themeTint="66"/>
        <w:left w:val="single" w:sz="4" w:space="0" w:color="FF9999" w:themeColor="accent1" w:themeTint="66"/>
        <w:bottom w:val="single" w:sz="4" w:space="0" w:color="FF9999" w:themeColor="accent1" w:themeTint="66"/>
        <w:right w:val="single" w:sz="4" w:space="0" w:color="FF9999" w:themeColor="accent1" w:themeTint="66"/>
        <w:insideH w:val="single" w:sz="4" w:space="0" w:color="FF9999" w:themeColor="accent1" w:themeTint="66"/>
        <w:insideV w:val="single" w:sz="4" w:space="0" w:color="FF9999" w:themeColor="accent1" w:themeTint="66"/>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2" w:space="0" w:color="FF666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DCE9F4" w:themeColor="accent2" w:themeTint="66"/>
        <w:left w:val="single" w:sz="4" w:space="0" w:color="DCE9F4" w:themeColor="accent2" w:themeTint="66"/>
        <w:bottom w:val="single" w:sz="4" w:space="0" w:color="DCE9F4" w:themeColor="accent2" w:themeTint="66"/>
        <w:right w:val="single" w:sz="4" w:space="0" w:color="DCE9F4" w:themeColor="accent2" w:themeTint="66"/>
        <w:insideH w:val="single" w:sz="4" w:space="0" w:color="DCE9F4" w:themeColor="accent2" w:themeTint="66"/>
        <w:insideV w:val="single" w:sz="4" w:space="0" w:color="DCE9F4" w:themeColor="accent2" w:themeTint="66"/>
      </w:tblBorders>
    </w:tblPr>
    <w:tblStylePr w:type="firstRow">
      <w:rPr>
        <w:b/>
        <w:bCs/>
      </w:rPr>
      <w:tblPr/>
      <w:tcPr>
        <w:tcBorders>
          <w:bottom w:val="single" w:sz="12" w:space="0" w:color="CBDFEE" w:themeColor="accent2" w:themeTint="99"/>
        </w:tcBorders>
      </w:tcPr>
    </w:tblStylePr>
    <w:tblStylePr w:type="lastRow">
      <w:rPr>
        <w:b/>
        <w:bCs/>
      </w:rPr>
      <w:tblPr/>
      <w:tcPr>
        <w:tcBorders>
          <w:top w:val="double" w:sz="2" w:space="0" w:color="CBDF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2F2F1" w:themeColor="accent3" w:themeTint="66"/>
        <w:left w:val="single" w:sz="4" w:space="0" w:color="F2F2F1" w:themeColor="accent3" w:themeTint="66"/>
        <w:bottom w:val="single" w:sz="4" w:space="0" w:color="F2F2F1" w:themeColor="accent3" w:themeTint="66"/>
        <w:right w:val="single" w:sz="4" w:space="0" w:color="F2F2F1" w:themeColor="accent3" w:themeTint="66"/>
        <w:insideH w:val="single" w:sz="4" w:space="0" w:color="F2F2F1" w:themeColor="accent3" w:themeTint="66"/>
        <w:insideV w:val="single" w:sz="4" w:space="0" w:color="F2F2F1" w:themeColor="accent3" w:themeTint="66"/>
      </w:tblBorders>
    </w:tblPr>
    <w:tblStylePr w:type="firstRow">
      <w:rPr>
        <w:b/>
        <w:bCs/>
      </w:rPr>
      <w:tblPr/>
      <w:tcPr>
        <w:tcBorders>
          <w:bottom w:val="single" w:sz="12" w:space="0" w:color="ECECEA" w:themeColor="accent3" w:themeTint="99"/>
        </w:tcBorders>
      </w:tcPr>
    </w:tblStylePr>
    <w:tblStylePr w:type="lastRow">
      <w:rPr>
        <w:b/>
        <w:bCs/>
      </w:rPr>
      <w:tblPr/>
      <w:tcPr>
        <w:tcBorders>
          <w:top w:val="double" w:sz="2" w:space="0" w:color="EC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999999" w:themeColor="accent4" w:themeTint="66"/>
        <w:left w:val="single" w:sz="4" w:space="0" w:color="999999" w:themeColor="accent4" w:themeTint="66"/>
        <w:bottom w:val="single" w:sz="4" w:space="0" w:color="999999" w:themeColor="accent4" w:themeTint="66"/>
        <w:right w:val="single" w:sz="4" w:space="0" w:color="999999" w:themeColor="accent4" w:themeTint="66"/>
        <w:insideH w:val="single" w:sz="4" w:space="0" w:color="999999" w:themeColor="accent4" w:themeTint="66"/>
        <w:insideV w:val="single" w:sz="4" w:space="0" w:color="999999" w:themeColor="accent4" w:themeTint="66"/>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2" w:space="0" w:color="6666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DDDD" w:themeColor="accent5" w:themeTint="66"/>
        <w:left w:val="single" w:sz="4" w:space="0" w:color="FFDDDD" w:themeColor="accent5" w:themeTint="66"/>
        <w:bottom w:val="single" w:sz="4" w:space="0" w:color="FFDDDD" w:themeColor="accent5" w:themeTint="66"/>
        <w:right w:val="single" w:sz="4" w:space="0" w:color="FFDDDD" w:themeColor="accent5" w:themeTint="66"/>
        <w:insideH w:val="single" w:sz="4" w:space="0" w:color="FFDDDD" w:themeColor="accent5" w:themeTint="66"/>
        <w:insideV w:val="single" w:sz="4" w:space="0" w:color="FFDDDD" w:themeColor="accent5" w:themeTint="66"/>
      </w:tblBorders>
    </w:tblPr>
    <w:tblStylePr w:type="firstRow">
      <w:rPr>
        <w:b/>
        <w:bCs/>
      </w:rPr>
      <w:tblPr/>
      <w:tcPr>
        <w:tcBorders>
          <w:bottom w:val="single" w:sz="12" w:space="0" w:color="FFCCCC" w:themeColor="accent5" w:themeTint="99"/>
        </w:tcBorders>
      </w:tcPr>
    </w:tblStylePr>
    <w:tblStylePr w:type="lastRow">
      <w:rPr>
        <w:b/>
        <w:bCs/>
      </w:rPr>
      <w:tblPr/>
      <w:tcPr>
        <w:tcBorders>
          <w:top w:val="double" w:sz="2" w:space="0" w:color="FFCC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D6E2EB" w:themeColor="accent6" w:themeTint="66"/>
        <w:left w:val="single" w:sz="4" w:space="0" w:color="D6E2EB" w:themeColor="accent6" w:themeTint="66"/>
        <w:bottom w:val="single" w:sz="4" w:space="0" w:color="D6E2EB" w:themeColor="accent6" w:themeTint="66"/>
        <w:right w:val="single" w:sz="4" w:space="0" w:color="D6E2EB" w:themeColor="accent6" w:themeTint="66"/>
        <w:insideH w:val="single" w:sz="4" w:space="0" w:color="D6E2EB" w:themeColor="accent6" w:themeTint="66"/>
        <w:insideV w:val="single" w:sz="4" w:space="0" w:color="D6E2EB" w:themeColor="accent6" w:themeTint="66"/>
      </w:tblBorders>
    </w:tblPr>
    <w:tblStylePr w:type="firstRow">
      <w:rPr>
        <w:b/>
        <w:bCs/>
      </w:rPr>
      <w:tblPr/>
      <w:tcPr>
        <w:tcBorders>
          <w:bottom w:val="single" w:sz="12" w:space="0" w:color="C1D3E2" w:themeColor="accent6" w:themeTint="99"/>
        </w:tcBorders>
      </w:tcPr>
    </w:tblStylePr>
    <w:tblStylePr w:type="lastRow">
      <w:rPr>
        <w:b/>
        <w:bCs/>
      </w:rPr>
      <w:tblPr/>
      <w:tcPr>
        <w:tcBorders>
          <w:top w:val="double" w:sz="2" w:space="0" w:color="C1D3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4A031F"/>
    <w:pPr>
      <w:spacing w:line="240" w:lineRule="auto"/>
    </w:pPr>
    <w:rPr>
      <w:rFonts w:ascii="VELUXforOffice" w:hAnsi="VELUXforOffice"/>
      <w:lang w:val="hu-H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4A031F"/>
    <w:pPr>
      <w:spacing w:line="240" w:lineRule="auto"/>
    </w:pPr>
    <w:rPr>
      <w:rFonts w:ascii="VELUXforOffice" w:hAnsi="VELUXforOffice"/>
      <w:lang w:val="hu-HU"/>
    </w:rPr>
    <w:tblPr>
      <w:tblStyleRowBandSize w:val="1"/>
      <w:tblStyleColBandSize w:val="1"/>
      <w:tblBorders>
        <w:top w:val="single" w:sz="2" w:space="0" w:color="FF6666" w:themeColor="accent1" w:themeTint="99"/>
        <w:bottom w:val="single" w:sz="2" w:space="0" w:color="FF6666" w:themeColor="accent1" w:themeTint="99"/>
        <w:insideH w:val="single" w:sz="2" w:space="0" w:color="FF6666" w:themeColor="accent1" w:themeTint="99"/>
        <w:insideV w:val="single" w:sz="2" w:space="0" w:color="FF6666" w:themeColor="accent1" w:themeTint="99"/>
      </w:tblBorders>
    </w:tblPr>
    <w:tblStylePr w:type="firstRow">
      <w:rPr>
        <w:b/>
        <w:bCs/>
      </w:rPr>
      <w:tblPr/>
      <w:tcPr>
        <w:tcBorders>
          <w:top w:val="nil"/>
          <w:bottom w:val="single" w:sz="12" w:space="0" w:color="FF6666" w:themeColor="accent1" w:themeTint="99"/>
          <w:insideH w:val="nil"/>
          <w:insideV w:val="nil"/>
        </w:tcBorders>
        <w:shd w:val="clear" w:color="auto" w:fill="FFFFFF" w:themeFill="background1"/>
      </w:tcPr>
    </w:tblStylePr>
    <w:tblStylePr w:type="lastRow">
      <w:rPr>
        <w:b/>
        <w:bCs/>
      </w:rPr>
      <w:tblPr/>
      <w:tcPr>
        <w:tcBorders>
          <w:top w:val="double" w:sz="2" w:space="0" w:color="FF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ridTable2-Accent2">
    <w:name w:val="Grid Table 2 Accent 2"/>
    <w:basedOn w:val="TableNormal"/>
    <w:uiPriority w:val="99"/>
    <w:rsid w:val="004A031F"/>
    <w:pPr>
      <w:spacing w:line="240" w:lineRule="auto"/>
    </w:pPr>
    <w:rPr>
      <w:rFonts w:ascii="VELUXforOffice" w:hAnsi="VELUXforOffice"/>
      <w:lang w:val="hu-HU"/>
    </w:rPr>
    <w:tblPr>
      <w:tblStyleRowBandSize w:val="1"/>
      <w:tblStyleColBandSize w:val="1"/>
      <w:tblBorders>
        <w:top w:val="single" w:sz="2" w:space="0" w:color="CBDFEE" w:themeColor="accent2" w:themeTint="99"/>
        <w:bottom w:val="single" w:sz="2" w:space="0" w:color="CBDFEE" w:themeColor="accent2" w:themeTint="99"/>
        <w:insideH w:val="single" w:sz="2" w:space="0" w:color="CBDFEE" w:themeColor="accent2" w:themeTint="99"/>
        <w:insideV w:val="single" w:sz="2" w:space="0" w:color="CBDFEE" w:themeColor="accent2" w:themeTint="99"/>
      </w:tblBorders>
    </w:tblPr>
    <w:tblStylePr w:type="firstRow">
      <w:rPr>
        <w:b/>
        <w:bCs/>
      </w:rPr>
      <w:tblPr/>
      <w:tcPr>
        <w:tcBorders>
          <w:top w:val="nil"/>
          <w:bottom w:val="single" w:sz="12" w:space="0" w:color="CBDFEE" w:themeColor="accent2" w:themeTint="99"/>
          <w:insideH w:val="nil"/>
          <w:insideV w:val="nil"/>
        </w:tcBorders>
        <w:shd w:val="clear" w:color="auto" w:fill="FFFFFF" w:themeFill="background1"/>
      </w:tcPr>
    </w:tblStylePr>
    <w:tblStylePr w:type="lastRow">
      <w:rPr>
        <w:b/>
        <w:bCs/>
      </w:rPr>
      <w:tblPr/>
      <w:tcPr>
        <w:tcBorders>
          <w:top w:val="double" w:sz="2" w:space="0" w:color="CBDF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ridTable2-Accent3">
    <w:name w:val="Grid Table 2 Accent 3"/>
    <w:basedOn w:val="TableNormal"/>
    <w:uiPriority w:val="99"/>
    <w:rsid w:val="004A031F"/>
    <w:pPr>
      <w:spacing w:line="240" w:lineRule="auto"/>
    </w:pPr>
    <w:rPr>
      <w:rFonts w:ascii="VELUXforOffice" w:hAnsi="VELUXforOffice"/>
      <w:lang w:val="hu-HU"/>
    </w:rPr>
    <w:tblPr>
      <w:tblStyleRowBandSize w:val="1"/>
      <w:tblStyleColBandSize w:val="1"/>
      <w:tblBorders>
        <w:top w:val="single" w:sz="2" w:space="0" w:color="ECECEA" w:themeColor="accent3" w:themeTint="99"/>
        <w:bottom w:val="single" w:sz="2" w:space="0" w:color="ECECEA" w:themeColor="accent3" w:themeTint="99"/>
        <w:insideH w:val="single" w:sz="2" w:space="0" w:color="ECECEA" w:themeColor="accent3" w:themeTint="99"/>
        <w:insideV w:val="single" w:sz="2" w:space="0" w:color="ECECEA" w:themeColor="accent3" w:themeTint="99"/>
      </w:tblBorders>
    </w:tblPr>
    <w:tblStylePr w:type="firstRow">
      <w:rPr>
        <w:b/>
        <w:bCs/>
      </w:rPr>
      <w:tblPr/>
      <w:tcPr>
        <w:tcBorders>
          <w:top w:val="nil"/>
          <w:bottom w:val="single" w:sz="12" w:space="0" w:color="ECECEA" w:themeColor="accent3" w:themeTint="99"/>
          <w:insideH w:val="nil"/>
          <w:insideV w:val="nil"/>
        </w:tcBorders>
        <w:shd w:val="clear" w:color="auto" w:fill="FFFFFF" w:themeFill="background1"/>
      </w:tcPr>
    </w:tblStylePr>
    <w:tblStylePr w:type="lastRow">
      <w:rPr>
        <w:b/>
        <w:bCs/>
      </w:rPr>
      <w:tblPr/>
      <w:tcPr>
        <w:tcBorders>
          <w:top w:val="double" w:sz="2" w:space="0" w:color="EC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ridTable2-Accent4">
    <w:name w:val="Grid Table 2 Accent 4"/>
    <w:basedOn w:val="TableNormal"/>
    <w:uiPriority w:val="99"/>
    <w:rsid w:val="004A031F"/>
    <w:pPr>
      <w:spacing w:line="240" w:lineRule="auto"/>
    </w:pPr>
    <w:rPr>
      <w:rFonts w:ascii="VELUXforOffice" w:hAnsi="VELUXforOffice"/>
      <w:lang w:val="hu-HU"/>
    </w:rPr>
    <w:tblPr>
      <w:tblStyleRowBandSize w:val="1"/>
      <w:tblStyleColBandSize w:val="1"/>
      <w:tblBorders>
        <w:top w:val="single" w:sz="2" w:space="0" w:color="666666" w:themeColor="accent4" w:themeTint="99"/>
        <w:bottom w:val="single" w:sz="2" w:space="0" w:color="666666" w:themeColor="accent4" w:themeTint="99"/>
        <w:insideH w:val="single" w:sz="2" w:space="0" w:color="666666" w:themeColor="accent4" w:themeTint="99"/>
        <w:insideV w:val="single" w:sz="2" w:space="0" w:color="666666" w:themeColor="accent4" w:themeTint="99"/>
      </w:tblBorders>
    </w:tblPr>
    <w:tblStylePr w:type="firstRow">
      <w:rPr>
        <w:b/>
        <w:bCs/>
      </w:rPr>
      <w:tblPr/>
      <w:tcPr>
        <w:tcBorders>
          <w:top w:val="nil"/>
          <w:bottom w:val="single" w:sz="12" w:space="0" w:color="666666" w:themeColor="accent4" w:themeTint="99"/>
          <w:insideH w:val="nil"/>
          <w:insideV w:val="nil"/>
        </w:tcBorders>
        <w:shd w:val="clear" w:color="auto" w:fill="FFFFFF" w:themeFill="background1"/>
      </w:tcPr>
    </w:tblStylePr>
    <w:tblStylePr w:type="lastRow">
      <w:rPr>
        <w:b/>
        <w:bCs/>
      </w:rPr>
      <w:tblPr/>
      <w:tcPr>
        <w:tcBorders>
          <w:top w:val="double" w:sz="2" w:space="0" w:color="66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ridTable2-Accent5">
    <w:name w:val="Grid Table 2 Accent 5"/>
    <w:basedOn w:val="TableNormal"/>
    <w:uiPriority w:val="99"/>
    <w:rsid w:val="004A031F"/>
    <w:pPr>
      <w:spacing w:line="240" w:lineRule="auto"/>
    </w:pPr>
    <w:rPr>
      <w:rFonts w:ascii="VELUXforOffice" w:hAnsi="VELUXforOffice"/>
      <w:lang w:val="hu-HU"/>
    </w:rPr>
    <w:tblPr>
      <w:tblStyleRowBandSize w:val="1"/>
      <w:tblStyleColBandSize w:val="1"/>
      <w:tblBorders>
        <w:top w:val="single" w:sz="2" w:space="0" w:color="FFCCCC" w:themeColor="accent5" w:themeTint="99"/>
        <w:bottom w:val="single" w:sz="2" w:space="0" w:color="FFCCCC" w:themeColor="accent5" w:themeTint="99"/>
        <w:insideH w:val="single" w:sz="2" w:space="0" w:color="FFCCCC" w:themeColor="accent5" w:themeTint="99"/>
        <w:insideV w:val="single" w:sz="2" w:space="0" w:color="FFCCCC" w:themeColor="accent5" w:themeTint="99"/>
      </w:tblBorders>
    </w:tblPr>
    <w:tblStylePr w:type="firstRow">
      <w:rPr>
        <w:b/>
        <w:bCs/>
      </w:rPr>
      <w:tblPr/>
      <w:tcPr>
        <w:tcBorders>
          <w:top w:val="nil"/>
          <w:bottom w:val="single" w:sz="12" w:space="0" w:color="FFCCCC" w:themeColor="accent5" w:themeTint="99"/>
          <w:insideH w:val="nil"/>
          <w:insideV w:val="nil"/>
        </w:tcBorders>
        <w:shd w:val="clear" w:color="auto" w:fill="FFFFFF" w:themeFill="background1"/>
      </w:tcPr>
    </w:tblStylePr>
    <w:tblStylePr w:type="lastRow">
      <w:rPr>
        <w:b/>
        <w:bCs/>
      </w:rPr>
      <w:tblPr/>
      <w:tcPr>
        <w:tcBorders>
          <w:top w:val="double" w:sz="2" w:space="0" w:color="FFCC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ridTable2-Accent6">
    <w:name w:val="Grid Table 2 Accent 6"/>
    <w:basedOn w:val="TableNormal"/>
    <w:uiPriority w:val="99"/>
    <w:rsid w:val="004A031F"/>
    <w:pPr>
      <w:spacing w:line="240" w:lineRule="auto"/>
    </w:pPr>
    <w:rPr>
      <w:rFonts w:ascii="VELUXforOffice" w:hAnsi="VELUXforOffice"/>
      <w:lang w:val="hu-HU"/>
    </w:rPr>
    <w:tblPr>
      <w:tblStyleRowBandSize w:val="1"/>
      <w:tblStyleColBandSize w:val="1"/>
      <w:tblBorders>
        <w:top w:val="single" w:sz="2" w:space="0" w:color="C1D3E2" w:themeColor="accent6" w:themeTint="99"/>
        <w:bottom w:val="single" w:sz="2" w:space="0" w:color="C1D3E2" w:themeColor="accent6" w:themeTint="99"/>
        <w:insideH w:val="single" w:sz="2" w:space="0" w:color="C1D3E2" w:themeColor="accent6" w:themeTint="99"/>
        <w:insideV w:val="single" w:sz="2" w:space="0" w:color="C1D3E2" w:themeColor="accent6" w:themeTint="99"/>
      </w:tblBorders>
    </w:tblPr>
    <w:tblStylePr w:type="firstRow">
      <w:rPr>
        <w:b/>
        <w:bCs/>
      </w:rPr>
      <w:tblPr/>
      <w:tcPr>
        <w:tcBorders>
          <w:top w:val="nil"/>
          <w:bottom w:val="single" w:sz="12" w:space="0" w:color="C1D3E2" w:themeColor="accent6" w:themeTint="99"/>
          <w:insideH w:val="nil"/>
          <w:insideV w:val="nil"/>
        </w:tcBorders>
        <w:shd w:val="clear" w:color="auto" w:fill="FFFFFF" w:themeFill="background1"/>
      </w:tcPr>
    </w:tblStylePr>
    <w:tblStylePr w:type="lastRow">
      <w:rPr>
        <w:b/>
        <w:bCs/>
      </w:rPr>
      <w:tblPr/>
      <w:tcPr>
        <w:tcBorders>
          <w:top w:val="double" w:sz="2" w:space="0" w:color="C1D3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ridTable3">
    <w:name w:val="Grid Table 3"/>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bottom w:val="single" w:sz="4" w:space="0" w:color="FF6666" w:themeColor="accent1" w:themeTint="99"/>
        </w:tcBorders>
      </w:tcPr>
    </w:tblStylePr>
    <w:tblStylePr w:type="nwCell">
      <w:tblPr/>
      <w:tcPr>
        <w:tcBorders>
          <w:bottom w:val="single" w:sz="4" w:space="0" w:color="FF6666" w:themeColor="accent1" w:themeTint="99"/>
        </w:tcBorders>
      </w:tcPr>
    </w:tblStylePr>
    <w:tblStylePr w:type="seCell">
      <w:tblPr/>
      <w:tcPr>
        <w:tcBorders>
          <w:top w:val="single" w:sz="4" w:space="0" w:color="FF6666" w:themeColor="accent1" w:themeTint="99"/>
        </w:tcBorders>
      </w:tcPr>
    </w:tblStylePr>
    <w:tblStylePr w:type="swCell">
      <w:tblPr/>
      <w:tcPr>
        <w:tcBorders>
          <w:top w:val="single" w:sz="4" w:space="0" w:color="FF6666" w:themeColor="accent1" w:themeTint="99"/>
        </w:tcBorders>
      </w:tcPr>
    </w:tblStylePr>
  </w:style>
  <w:style w:type="table" w:styleId="GridTable3-Accent2">
    <w:name w:val="Grid Table 3 Accent 2"/>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bottom w:val="single" w:sz="4" w:space="0" w:color="CBDFEE" w:themeColor="accent2" w:themeTint="99"/>
        </w:tcBorders>
      </w:tcPr>
    </w:tblStylePr>
    <w:tblStylePr w:type="nwCell">
      <w:tblPr/>
      <w:tcPr>
        <w:tcBorders>
          <w:bottom w:val="single" w:sz="4" w:space="0" w:color="CBDFEE" w:themeColor="accent2" w:themeTint="99"/>
        </w:tcBorders>
      </w:tcPr>
    </w:tblStylePr>
    <w:tblStylePr w:type="seCell">
      <w:tblPr/>
      <w:tcPr>
        <w:tcBorders>
          <w:top w:val="single" w:sz="4" w:space="0" w:color="CBDFEE" w:themeColor="accent2" w:themeTint="99"/>
        </w:tcBorders>
      </w:tcPr>
    </w:tblStylePr>
    <w:tblStylePr w:type="swCell">
      <w:tblPr/>
      <w:tcPr>
        <w:tcBorders>
          <w:top w:val="single" w:sz="4" w:space="0" w:color="CBDFEE" w:themeColor="accent2" w:themeTint="99"/>
        </w:tcBorders>
      </w:tcPr>
    </w:tblStylePr>
  </w:style>
  <w:style w:type="table" w:styleId="GridTable3-Accent3">
    <w:name w:val="Grid Table 3 Accent 3"/>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bottom w:val="single" w:sz="4" w:space="0" w:color="ECECEA" w:themeColor="accent3" w:themeTint="99"/>
        </w:tcBorders>
      </w:tcPr>
    </w:tblStylePr>
    <w:tblStylePr w:type="nwCell">
      <w:tblPr/>
      <w:tcPr>
        <w:tcBorders>
          <w:bottom w:val="single" w:sz="4" w:space="0" w:color="ECECEA" w:themeColor="accent3" w:themeTint="99"/>
        </w:tcBorders>
      </w:tcPr>
    </w:tblStylePr>
    <w:tblStylePr w:type="seCell">
      <w:tblPr/>
      <w:tcPr>
        <w:tcBorders>
          <w:top w:val="single" w:sz="4" w:space="0" w:color="ECECEA" w:themeColor="accent3" w:themeTint="99"/>
        </w:tcBorders>
      </w:tcPr>
    </w:tblStylePr>
    <w:tblStylePr w:type="swCell">
      <w:tblPr/>
      <w:tcPr>
        <w:tcBorders>
          <w:top w:val="single" w:sz="4" w:space="0" w:color="ECECEA" w:themeColor="accent3" w:themeTint="99"/>
        </w:tcBorders>
      </w:tcPr>
    </w:tblStylePr>
  </w:style>
  <w:style w:type="table" w:styleId="GridTable3-Accent4">
    <w:name w:val="Grid Table 3 Accent 4"/>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ridTable3-Accent5">
    <w:name w:val="Grid Table 3 Accent 5"/>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bottom w:val="single" w:sz="4" w:space="0" w:color="FFCCCC" w:themeColor="accent5" w:themeTint="99"/>
        </w:tcBorders>
      </w:tcPr>
    </w:tblStylePr>
    <w:tblStylePr w:type="nwCell">
      <w:tblPr/>
      <w:tcPr>
        <w:tcBorders>
          <w:bottom w:val="single" w:sz="4" w:space="0" w:color="FFCCCC" w:themeColor="accent5" w:themeTint="99"/>
        </w:tcBorders>
      </w:tcPr>
    </w:tblStylePr>
    <w:tblStylePr w:type="seCell">
      <w:tblPr/>
      <w:tcPr>
        <w:tcBorders>
          <w:top w:val="single" w:sz="4" w:space="0" w:color="FFCCCC" w:themeColor="accent5" w:themeTint="99"/>
        </w:tcBorders>
      </w:tcPr>
    </w:tblStylePr>
    <w:tblStylePr w:type="swCell">
      <w:tblPr/>
      <w:tcPr>
        <w:tcBorders>
          <w:top w:val="single" w:sz="4" w:space="0" w:color="FFCCCC" w:themeColor="accent5" w:themeTint="99"/>
        </w:tcBorders>
      </w:tcPr>
    </w:tblStylePr>
  </w:style>
  <w:style w:type="table" w:styleId="GridTable3-Accent6">
    <w:name w:val="Grid Table 3 Accent 6"/>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bottom w:val="single" w:sz="4" w:space="0" w:color="C1D3E2" w:themeColor="accent6" w:themeTint="99"/>
        </w:tcBorders>
      </w:tcPr>
    </w:tblStylePr>
    <w:tblStylePr w:type="nwCell">
      <w:tblPr/>
      <w:tcPr>
        <w:tcBorders>
          <w:bottom w:val="single" w:sz="4" w:space="0" w:color="C1D3E2" w:themeColor="accent6" w:themeTint="99"/>
        </w:tcBorders>
      </w:tcPr>
    </w:tblStylePr>
    <w:tblStylePr w:type="seCell">
      <w:tblPr/>
      <w:tcPr>
        <w:tcBorders>
          <w:top w:val="single" w:sz="4" w:space="0" w:color="C1D3E2" w:themeColor="accent6" w:themeTint="99"/>
        </w:tcBorders>
      </w:tcPr>
    </w:tblStylePr>
    <w:tblStylePr w:type="swCell">
      <w:tblPr/>
      <w:tcPr>
        <w:tcBorders>
          <w:top w:val="single" w:sz="4" w:space="0" w:color="C1D3E2" w:themeColor="accent6" w:themeTint="99"/>
        </w:tcBorders>
      </w:tcPr>
    </w:tblStylePr>
  </w:style>
  <w:style w:type="table" w:styleId="GridTable4">
    <w:name w:val="Grid Table 4"/>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color w:val="FFFFFF" w:themeColor="background1"/>
      </w:rPr>
      <w:tblPr/>
      <w:tcPr>
        <w:tcBorders>
          <w:top w:val="single" w:sz="4" w:space="0" w:color="FF0000" w:themeColor="accent1"/>
          <w:left w:val="single" w:sz="4" w:space="0" w:color="FF0000" w:themeColor="accent1"/>
          <w:bottom w:val="single" w:sz="4" w:space="0" w:color="FF0000" w:themeColor="accent1"/>
          <w:right w:val="single" w:sz="4" w:space="0" w:color="FF0000" w:themeColor="accent1"/>
          <w:insideH w:val="nil"/>
          <w:insideV w:val="nil"/>
        </w:tcBorders>
        <w:shd w:val="clear" w:color="auto" w:fill="FF0000" w:themeFill="accent1"/>
      </w:tcPr>
    </w:tblStylePr>
    <w:tblStylePr w:type="lastRow">
      <w:rPr>
        <w:b/>
        <w:bCs/>
      </w:rPr>
      <w:tblPr/>
      <w:tcPr>
        <w:tcBorders>
          <w:top w:val="double" w:sz="4" w:space="0" w:color="FF0000" w:themeColor="accent1"/>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ridTable4-Accent2">
    <w:name w:val="Grid Table 4 Accent 2"/>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color w:val="FFFFFF" w:themeColor="background1"/>
      </w:rPr>
      <w:tblPr/>
      <w:tcPr>
        <w:tcBorders>
          <w:top w:val="single" w:sz="4" w:space="0" w:color="A9CAE4" w:themeColor="accent2"/>
          <w:left w:val="single" w:sz="4" w:space="0" w:color="A9CAE4" w:themeColor="accent2"/>
          <w:bottom w:val="single" w:sz="4" w:space="0" w:color="A9CAE4" w:themeColor="accent2"/>
          <w:right w:val="single" w:sz="4" w:space="0" w:color="A9CAE4" w:themeColor="accent2"/>
          <w:insideH w:val="nil"/>
          <w:insideV w:val="nil"/>
        </w:tcBorders>
        <w:shd w:val="clear" w:color="auto" w:fill="A9CAE4" w:themeFill="accent2"/>
      </w:tcPr>
    </w:tblStylePr>
    <w:tblStylePr w:type="lastRow">
      <w:rPr>
        <w:b/>
        <w:bCs/>
      </w:rPr>
      <w:tblPr/>
      <w:tcPr>
        <w:tcBorders>
          <w:top w:val="double" w:sz="4" w:space="0" w:color="A9CAE4" w:themeColor="accent2"/>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ridTable4-Accent3">
    <w:name w:val="Grid Table 4 Accent 3"/>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color w:val="FFFFFF" w:themeColor="background1"/>
      </w:rPr>
      <w:tblPr/>
      <w:tcPr>
        <w:tcBorders>
          <w:top w:val="single" w:sz="4" w:space="0" w:color="E0E0DD" w:themeColor="accent3"/>
          <w:left w:val="single" w:sz="4" w:space="0" w:color="E0E0DD" w:themeColor="accent3"/>
          <w:bottom w:val="single" w:sz="4" w:space="0" w:color="E0E0DD" w:themeColor="accent3"/>
          <w:right w:val="single" w:sz="4" w:space="0" w:color="E0E0DD" w:themeColor="accent3"/>
          <w:insideH w:val="nil"/>
          <w:insideV w:val="nil"/>
        </w:tcBorders>
        <w:shd w:val="clear" w:color="auto" w:fill="E0E0DD" w:themeFill="accent3"/>
      </w:tcPr>
    </w:tblStylePr>
    <w:tblStylePr w:type="lastRow">
      <w:rPr>
        <w:b/>
        <w:bCs/>
      </w:rPr>
      <w:tblPr/>
      <w:tcPr>
        <w:tcBorders>
          <w:top w:val="double" w:sz="4" w:space="0" w:color="E0E0DD" w:themeColor="accent3"/>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ridTable4-Accent4">
    <w:name w:val="Grid Table 4 Accent 4"/>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insideV w:val="nil"/>
        </w:tcBorders>
        <w:shd w:val="clear" w:color="auto" w:fill="000000" w:themeFill="accent4"/>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ridTable4-Accent5">
    <w:name w:val="Grid Table 4 Accent 5"/>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color w:val="FFFFFF" w:themeColor="background1"/>
      </w:rPr>
      <w:tblPr/>
      <w:tcPr>
        <w:tcBorders>
          <w:top w:val="single" w:sz="4" w:space="0" w:color="FFAAAA" w:themeColor="accent5"/>
          <w:left w:val="single" w:sz="4" w:space="0" w:color="FFAAAA" w:themeColor="accent5"/>
          <w:bottom w:val="single" w:sz="4" w:space="0" w:color="FFAAAA" w:themeColor="accent5"/>
          <w:right w:val="single" w:sz="4" w:space="0" w:color="FFAAAA" w:themeColor="accent5"/>
          <w:insideH w:val="nil"/>
          <w:insideV w:val="nil"/>
        </w:tcBorders>
        <w:shd w:val="clear" w:color="auto" w:fill="FFAAAA" w:themeFill="accent5"/>
      </w:tcPr>
    </w:tblStylePr>
    <w:tblStylePr w:type="lastRow">
      <w:rPr>
        <w:b/>
        <w:bCs/>
      </w:rPr>
      <w:tblPr/>
      <w:tcPr>
        <w:tcBorders>
          <w:top w:val="double" w:sz="4" w:space="0" w:color="FFAAAA" w:themeColor="accent5"/>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ridTable4-Accent6">
    <w:name w:val="Grid Table 4 Accent 6"/>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color w:val="FFFFFF" w:themeColor="background1"/>
      </w:rPr>
      <w:tblPr/>
      <w:tcPr>
        <w:tcBorders>
          <w:top w:val="single" w:sz="4" w:space="0" w:color="99B7CF" w:themeColor="accent6"/>
          <w:left w:val="single" w:sz="4" w:space="0" w:color="99B7CF" w:themeColor="accent6"/>
          <w:bottom w:val="single" w:sz="4" w:space="0" w:color="99B7CF" w:themeColor="accent6"/>
          <w:right w:val="single" w:sz="4" w:space="0" w:color="99B7CF" w:themeColor="accent6"/>
          <w:insideH w:val="nil"/>
          <w:insideV w:val="nil"/>
        </w:tcBorders>
        <w:shd w:val="clear" w:color="auto" w:fill="99B7CF" w:themeFill="accent6"/>
      </w:tcPr>
    </w:tblStylePr>
    <w:tblStylePr w:type="lastRow">
      <w:rPr>
        <w:b/>
        <w:bCs/>
      </w:rPr>
      <w:tblPr/>
      <w:tcPr>
        <w:tcBorders>
          <w:top w:val="double" w:sz="4" w:space="0" w:color="99B7CF" w:themeColor="accent6"/>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ridTable5Dark">
    <w:name w:val="Grid Table 5 Dark"/>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1"/>
      </w:tcPr>
    </w:tblStylePr>
    <w:tblStylePr w:type="band1Vert">
      <w:tblPr/>
      <w:tcPr>
        <w:shd w:val="clear" w:color="auto" w:fill="FF9999" w:themeFill="accent1" w:themeFillTint="66"/>
      </w:tcPr>
    </w:tblStylePr>
    <w:tblStylePr w:type="band1Horz">
      <w:tblPr/>
      <w:tcPr>
        <w:shd w:val="clear" w:color="auto" w:fill="FF9999" w:themeFill="accent1" w:themeFillTint="66"/>
      </w:tcPr>
    </w:tblStylePr>
  </w:style>
  <w:style w:type="table" w:styleId="GridTable5Dark-Accent2">
    <w:name w:val="Grid Table 5 Dark Accent 2"/>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CAE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CAE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CAE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CAE4" w:themeFill="accent2"/>
      </w:tcPr>
    </w:tblStylePr>
    <w:tblStylePr w:type="band1Vert">
      <w:tblPr/>
      <w:tcPr>
        <w:shd w:val="clear" w:color="auto" w:fill="DCE9F4" w:themeFill="accent2" w:themeFillTint="66"/>
      </w:tcPr>
    </w:tblStylePr>
    <w:tblStylePr w:type="band1Horz">
      <w:tblPr/>
      <w:tcPr>
        <w:shd w:val="clear" w:color="auto" w:fill="DCE9F4" w:themeFill="accent2" w:themeFillTint="66"/>
      </w:tcPr>
    </w:tblStylePr>
  </w:style>
  <w:style w:type="table" w:styleId="GridTable5Dark-Accent3">
    <w:name w:val="Grid Table 5 Dark Accent 3"/>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0DD" w:themeFill="accent3"/>
      </w:tcPr>
    </w:tblStylePr>
    <w:tblStylePr w:type="band1Vert">
      <w:tblPr/>
      <w:tcPr>
        <w:shd w:val="clear" w:color="auto" w:fill="F2F2F1" w:themeFill="accent3" w:themeFillTint="66"/>
      </w:tcPr>
    </w:tblStylePr>
    <w:tblStylePr w:type="band1Horz">
      <w:tblPr/>
      <w:tcPr>
        <w:shd w:val="clear" w:color="auto" w:fill="F2F2F1" w:themeFill="accent3" w:themeFillTint="66"/>
      </w:tcPr>
    </w:tblStylePr>
  </w:style>
  <w:style w:type="table" w:styleId="GridTable5Dark-Accent4">
    <w:name w:val="Grid Table 5 Dark Accent 4"/>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4"/>
      </w:tcPr>
    </w:tblStylePr>
    <w:tblStylePr w:type="band1Vert">
      <w:tblPr/>
      <w:tcPr>
        <w:shd w:val="clear" w:color="auto" w:fill="999999" w:themeFill="accent4" w:themeFillTint="66"/>
      </w:tcPr>
    </w:tblStylePr>
    <w:tblStylePr w:type="band1Horz">
      <w:tblPr/>
      <w:tcPr>
        <w:shd w:val="clear" w:color="auto" w:fill="999999" w:themeFill="accent4" w:themeFillTint="66"/>
      </w:tcPr>
    </w:tblStylePr>
  </w:style>
  <w:style w:type="table" w:styleId="GridTable5Dark-Accent5">
    <w:name w:val="Grid Table 5 Dark Accent 5"/>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AA" w:themeFill="accent5"/>
      </w:tcPr>
    </w:tblStylePr>
    <w:tblStylePr w:type="band1Vert">
      <w:tblPr/>
      <w:tcPr>
        <w:shd w:val="clear" w:color="auto" w:fill="FFDDDD" w:themeFill="accent5" w:themeFillTint="66"/>
      </w:tcPr>
    </w:tblStylePr>
    <w:tblStylePr w:type="band1Horz">
      <w:tblPr/>
      <w:tcPr>
        <w:shd w:val="clear" w:color="auto" w:fill="FFDDDD" w:themeFill="accent5" w:themeFillTint="66"/>
      </w:tcPr>
    </w:tblStylePr>
  </w:style>
  <w:style w:type="table" w:styleId="GridTable5Dark-Accent6">
    <w:name w:val="Grid Table 5 Dark Accent 6"/>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0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B7C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B7C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B7C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B7CF" w:themeFill="accent6"/>
      </w:tcPr>
    </w:tblStylePr>
    <w:tblStylePr w:type="band1Vert">
      <w:tblPr/>
      <w:tcPr>
        <w:shd w:val="clear" w:color="auto" w:fill="D6E2EB" w:themeFill="accent6" w:themeFillTint="66"/>
      </w:tcPr>
    </w:tblStylePr>
    <w:tblStylePr w:type="band1Horz">
      <w:tblPr/>
      <w:tcPr>
        <w:shd w:val="clear" w:color="auto" w:fill="D6E2EB" w:themeFill="accent6" w:themeFillTint="66"/>
      </w:tcPr>
    </w:tblStylePr>
  </w:style>
  <w:style w:type="table" w:styleId="GridTable6Colorful">
    <w:name w:val="Grid Table 6 Colorful"/>
    <w:basedOn w:val="TableNormal"/>
    <w:uiPriority w:val="99"/>
    <w:rsid w:val="004A031F"/>
    <w:pPr>
      <w:spacing w:line="240" w:lineRule="auto"/>
    </w:pPr>
    <w:rPr>
      <w:rFonts w:ascii="VELUXforOffice" w:hAnsi="VELUXforOffice"/>
      <w:color w:val="000000" w:themeColor="text1"/>
      <w:lang w:val="hu-H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4A031F"/>
    <w:pPr>
      <w:spacing w:line="240" w:lineRule="auto"/>
    </w:pPr>
    <w:rPr>
      <w:rFonts w:ascii="VELUXforOffice" w:hAnsi="VELUXforOffice"/>
      <w:color w:val="BF0000" w:themeColor="accent1" w:themeShade="BF"/>
      <w:lang w:val="hu-HU"/>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GridTable6Colorful-Accent2">
    <w:name w:val="Grid Table 6 Colorful Accent 2"/>
    <w:basedOn w:val="TableNormal"/>
    <w:uiPriority w:val="99"/>
    <w:rsid w:val="004A031F"/>
    <w:pPr>
      <w:spacing w:line="240" w:lineRule="auto"/>
    </w:pPr>
    <w:rPr>
      <w:rFonts w:ascii="VELUXforOffice" w:hAnsi="VELUXforOffice"/>
      <w:color w:val="5D9ACC" w:themeColor="accent2" w:themeShade="BF"/>
      <w:lang w:val="hu-HU"/>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bottom w:val="single" w:sz="12" w:space="0" w:color="CBDFEE" w:themeColor="accent2" w:themeTint="99"/>
        </w:tcBorders>
      </w:tcPr>
    </w:tblStylePr>
    <w:tblStylePr w:type="lastRow">
      <w:rPr>
        <w:b/>
        <w:bCs/>
      </w:rPr>
      <w:tblPr/>
      <w:tcPr>
        <w:tcBorders>
          <w:top w:val="doub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GridTable6Colorful-Accent3">
    <w:name w:val="Grid Table 6 Colorful Accent 3"/>
    <w:basedOn w:val="TableNormal"/>
    <w:uiPriority w:val="99"/>
    <w:rsid w:val="004A031F"/>
    <w:pPr>
      <w:spacing w:line="240" w:lineRule="auto"/>
    </w:pPr>
    <w:rPr>
      <w:rFonts w:ascii="VELUXforOffice" w:hAnsi="VELUXforOffice"/>
      <w:color w:val="AAAAA2" w:themeColor="accent3" w:themeShade="BF"/>
      <w:lang w:val="hu-HU"/>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bottom w:val="single" w:sz="12" w:space="0" w:color="ECECEA" w:themeColor="accent3" w:themeTint="99"/>
        </w:tcBorders>
      </w:tcPr>
    </w:tblStylePr>
    <w:tblStylePr w:type="lastRow">
      <w:rPr>
        <w:b/>
        <w:bCs/>
      </w:rPr>
      <w:tblPr/>
      <w:tcPr>
        <w:tcBorders>
          <w:top w:val="doub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GridTable6Colorful-Accent4">
    <w:name w:val="Grid Table 6 Colorful Accent 4"/>
    <w:basedOn w:val="TableNormal"/>
    <w:uiPriority w:val="99"/>
    <w:rsid w:val="004A031F"/>
    <w:pPr>
      <w:spacing w:line="240" w:lineRule="auto"/>
    </w:pPr>
    <w:rPr>
      <w:rFonts w:ascii="VELUXforOffice" w:hAnsi="VELUXforOffice"/>
      <w:color w:val="000000" w:themeColor="accent4" w:themeShade="BF"/>
      <w:lang w:val="hu-HU"/>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ridTable6Colorful-Accent5">
    <w:name w:val="Grid Table 6 Colorful Accent 5"/>
    <w:basedOn w:val="TableNormal"/>
    <w:uiPriority w:val="99"/>
    <w:rsid w:val="004A031F"/>
    <w:pPr>
      <w:spacing w:line="240" w:lineRule="auto"/>
    </w:pPr>
    <w:rPr>
      <w:rFonts w:ascii="VELUXforOffice" w:hAnsi="VELUXforOffice"/>
      <w:color w:val="FF3F3F" w:themeColor="accent5" w:themeShade="BF"/>
      <w:lang w:val="hu-HU"/>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bottom w:val="single" w:sz="12" w:space="0" w:color="FFCCCC" w:themeColor="accent5" w:themeTint="99"/>
        </w:tcBorders>
      </w:tcPr>
    </w:tblStylePr>
    <w:tblStylePr w:type="lastRow">
      <w:rPr>
        <w:b/>
        <w:bCs/>
      </w:rPr>
      <w:tblPr/>
      <w:tcPr>
        <w:tcBorders>
          <w:top w:val="doub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GridTable6Colorful-Accent6">
    <w:name w:val="Grid Table 6 Colorful Accent 6"/>
    <w:basedOn w:val="TableNormal"/>
    <w:uiPriority w:val="99"/>
    <w:rsid w:val="004A031F"/>
    <w:pPr>
      <w:spacing w:line="240" w:lineRule="auto"/>
    </w:pPr>
    <w:rPr>
      <w:rFonts w:ascii="VELUXforOffice" w:hAnsi="VELUXforOffice"/>
      <w:color w:val="5B8BB2" w:themeColor="accent6" w:themeShade="BF"/>
      <w:lang w:val="hu-HU"/>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bottom w:val="single" w:sz="12" w:space="0" w:color="C1D3E2" w:themeColor="accent6" w:themeTint="99"/>
        </w:tcBorders>
      </w:tcPr>
    </w:tblStylePr>
    <w:tblStylePr w:type="lastRow">
      <w:rPr>
        <w:b/>
        <w:bCs/>
      </w:rPr>
      <w:tblPr/>
      <w:tcPr>
        <w:tcBorders>
          <w:top w:val="doub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GridTable7Colorful">
    <w:name w:val="Grid Table 7 Colorful"/>
    <w:basedOn w:val="TableNormal"/>
    <w:uiPriority w:val="99"/>
    <w:rsid w:val="004A031F"/>
    <w:pPr>
      <w:spacing w:line="240" w:lineRule="auto"/>
    </w:pPr>
    <w:rPr>
      <w:rFonts w:ascii="VELUXforOffice" w:hAnsi="VELUXforOffice"/>
      <w:color w:val="000000" w:themeColor="text1"/>
      <w:lang w:val="hu-H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4A031F"/>
    <w:pPr>
      <w:spacing w:line="240" w:lineRule="auto"/>
    </w:pPr>
    <w:rPr>
      <w:rFonts w:ascii="VELUXforOffice" w:hAnsi="VELUXforOffice"/>
      <w:color w:val="BF0000" w:themeColor="accent1" w:themeShade="BF"/>
      <w:lang w:val="hu-HU"/>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insideV w:val="single" w:sz="4" w:space="0" w:color="FF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bottom w:val="single" w:sz="4" w:space="0" w:color="FF6666" w:themeColor="accent1" w:themeTint="99"/>
        </w:tcBorders>
      </w:tcPr>
    </w:tblStylePr>
    <w:tblStylePr w:type="nwCell">
      <w:tblPr/>
      <w:tcPr>
        <w:tcBorders>
          <w:bottom w:val="single" w:sz="4" w:space="0" w:color="FF6666" w:themeColor="accent1" w:themeTint="99"/>
        </w:tcBorders>
      </w:tcPr>
    </w:tblStylePr>
    <w:tblStylePr w:type="seCell">
      <w:tblPr/>
      <w:tcPr>
        <w:tcBorders>
          <w:top w:val="single" w:sz="4" w:space="0" w:color="FF6666" w:themeColor="accent1" w:themeTint="99"/>
        </w:tcBorders>
      </w:tcPr>
    </w:tblStylePr>
    <w:tblStylePr w:type="swCell">
      <w:tblPr/>
      <w:tcPr>
        <w:tcBorders>
          <w:top w:val="single" w:sz="4" w:space="0" w:color="FF6666" w:themeColor="accent1" w:themeTint="99"/>
        </w:tcBorders>
      </w:tcPr>
    </w:tblStylePr>
  </w:style>
  <w:style w:type="table" w:styleId="GridTable7Colorful-Accent2">
    <w:name w:val="Grid Table 7 Colorful Accent 2"/>
    <w:basedOn w:val="TableNormal"/>
    <w:uiPriority w:val="99"/>
    <w:rsid w:val="004A031F"/>
    <w:pPr>
      <w:spacing w:line="240" w:lineRule="auto"/>
    </w:pPr>
    <w:rPr>
      <w:rFonts w:ascii="VELUXforOffice" w:hAnsi="VELUXforOffice"/>
      <w:color w:val="5D9ACC" w:themeColor="accent2" w:themeShade="BF"/>
      <w:lang w:val="hu-HU"/>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insideV w:val="single" w:sz="4" w:space="0" w:color="CBD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bottom w:val="single" w:sz="4" w:space="0" w:color="CBDFEE" w:themeColor="accent2" w:themeTint="99"/>
        </w:tcBorders>
      </w:tcPr>
    </w:tblStylePr>
    <w:tblStylePr w:type="nwCell">
      <w:tblPr/>
      <w:tcPr>
        <w:tcBorders>
          <w:bottom w:val="single" w:sz="4" w:space="0" w:color="CBDFEE" w:themeColor="accent2" w:themeTint="99"/>
        </w:tcBorders>
      </w:tcPr>
    </w:tblStylePr>
    <w:tblStylePr w:type="seCell">
      <w:tblPr/>
      <w:tcPr>
        <w:tcBorders>
          <w:top w:val="single" w:sz="4" w:space="0" w:color="CBDFEE" w:themeColor="accent2" w:themeTint="99"/>
        </w:tcBorders>
      </w:tcPr>
    </w:tblStylePr>
    <w:tblStylePr w:type="swCell">
      <w:tblPr/>
      <w:tcPr>
        <w:tcBorders>
          <w:top w:val="single" w:sz="4" w:space="0" w:color="CBDFEE" w:themeColor="accent2" w:themeTint="99"/>
        </w:tcBorders>
      </w:tcPr>
    </w:tblStylePr>
  </w:style>
  <w:style w:type="table" w:styleId="GridTable7Colorful-Accent3">
    <w:name w:val="Grid Table 7 Colorful Accent 3"/>
    <w:basedOn w:val="TableNormal"/>
    <w:uiPriority w:val="99"/>
    <w:rsid w:val="004A031F"/>
    <w:pPr>
      <w:spacing w:line="240" w:lineRule="auto"/>
    </w:pPr>
    <w:rPr>
      <w:rFonts w:ascii="VELUXforOffice" w:hAnsi="VELUXforOffice"/>
      <w:color w:val="AAAAA2" w:themeColor="accent3" w:themeShade="BF"/>
      <w:lang w:val="hu-HU"/>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insideV w:val="single" w:sz="4" w:space="0" w:color="EC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bottom w:val="single" w:sz="4" w:space="0" w:color="ECECEA" w:themeColor="accent3" w:themeTint="99"/>
        </w:tcBorders>
      </w:tcPr>
    </w:tblStylePr>
    <w:tblStylePr w:type="nwCell">
      <w:tblPr/>
      <w:tcPr>
        <w:tcBorders>
          <w:bottom w:val="single" w:sz="4" w:space="0" w:color="ECECEA" w:themeColor="accent3" w:themeTint="99"/>
        </w:tcBorders>
      </w:tcPr>
    </w:tblStylePr>
    <w:tblStylePr w:type="seCell">
      <w:tblPr/>
      <w:tcPr>
        <w:tcBorders>
          <w:top w:val="single" w:sz="4" w:space="0" w:color="ECECEA" w:themeColor="accent3" w:themeTint="99"/>
        </w:tcBorders>
      </w:tcPr>
    </w:tblStylePr>
    <w:tblStylePr w:type="swCell">
      <w:tblPr/>
      <w:tcPr>
        <w:tcBorders>
          <w:top w:val="single" w:sz="4" w:space="0" w:color="ECECEA" w:themeColor="accent3" w:themeTint="99"/>
        </w:tcBorders>
      </w:tcPr>
    </w:tblStylePr>
  </w:style>
  <w:style w:type="table" w:styleId="GridTable7Colorful-Accent4">
    <w:name w:val="Grid Table 7 Colorful Accent 4"/>
    <w:basedOn w:val="TableNormal"/>
    <w:uiPriority w:val="99"/>
    <w:rsid w:val="004A031F"/>
    <w:pPr>
      <w:spacing w:line="240" w:lineRule="auto"/>
    </w:pPr>
    <w:rPr>
      <w:rFonts w:ascii="VELUXforOffice" w:hAnsi="VELUXforOffice"/>
      <w:color w:val="000000" w:themeColor="accent4" w:themeShade="BF"/>
      <w:lang w:val="hu-HU"/>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ridTable7Colorful-Accent5">
    <w:name w:val="Grid Table 7 Colorful Accent 5"/>
    <w:basedOn w:val="TableNormal"/>
    <w:uiPriority w:val="99"/>
    <w:rsid w:val="004A031F"/>
    <w:pPr>
      <w:spacing w:line="240" w:lineRule="auto"/>
    </w:pPr>
    <w:rPr>
      <w:rFonts w:ascii="VELUXforOffice" w:hAnsi="VELUXforOffice"/>
      <w:color w:val="FF3F3F" w:themeColor="accent5" w:themeShade="BF"/>
      <w:lang w:val="hu-HU"/>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insideV w:val="single" w:sz="4" w:space="0" w:color="FFCC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bottom w:val="single" w:sz="4" w:space="0" w:color="FFCCCC" w:themeColor="accent5" w:themeTint="99"/>
        </w:tcBorders>
      </w:tcPr>
    </w:tblStylePr>
    <w:tblStylePr w:type="nwCell">
      <w:tblPr/>
      <w:tcPr>
        <w:tcBorders>
          <w:bottom w:val="single" w:sz="4" w:space="0" w:color="FFCCCC" w:themeColor="accent5" w:themeTint="99"/>
        </w:tcBorders>
      </w:tcPr>
    </w:tblStylePr>
    <w:tblStylePr w:type="seCell">
      <w:tblPr/>
      <w:tcPr>
        <w:tcBorders>
          <w:top w:val="single" w:sz="4" w:space="0" w:color="FFCCCC" w:themeColor="accent5" w:themeTint="99"/>
        </w:tcBorders>
      </w:tcPr>
    </w:tblStylePr>
    <w:tblStylePr w:type="swCell">
      <w:tblPr/>
      <w:tcPr>
        <w:tcBorders>
          <w:top w:val="single" w:sz="4" w:space="0" w:color="FFCCCC" w:themeColor="accent5" w:themeTint="99"/>
        </w:tcBorders>
      </w:tcPr>
    </w:tblStylePr>
  </w:style>
  <w:style w:type="table" w:styleId="GridTable7Colorful-Accent6">
    <w:name w:val="Grid Table 7 Colorful Accent 6"/>
    <w:basedOn w:val="TableNormal"/>
    <w:uiPriority w:val="99"/>
    <w:rsid w:val="004A031F"/>
    <w:pPr>
      <w:spacing w:line="240" w:lineRule="auto"/>
    </w:pPr>
    <w:rPr>
      <w:rFonts w:ascii="VELUXforOffice" w:hAnsi="VELUXforOffice"/>
      <w:color w:val="5B8BB2" w:themeColor="accent6" w:themeShade="BF"/>
      <w:lang w:val="hu-HU"/>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insideV w:val="single" w:sz="4" w:space="0" w:color="C1D3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bottom w:val="single" w:sz="4" w:space="0" w:color="C1D3E2" w:themeColor="accent6" w:themeTint="99"/>
        </w:tcBorders>
      </w:tcPr>
    </w:tblStylePr>
    <w:tblStylePr w:type="nwCell">
      <w:tblPr/>
      <w:tcPr>
        <w:tcBorders>
          <w:bottom w:val="single" w:sz="4" w:space="0" w:color="C1D3E2" w:themeColor="accent6" w:themeTint="99"/>
        </w:tcBorders>
      </w:tcPr>
    </w:tblStylePr>
    <w:tblStylePr w:type="seCell">
      <w:tblPr/>
      <w:tcPr>
        <w:tcBorders>
          <w:top w:val="single" w:sz="4" w:space="0" w:color="C1D3E2" w:themeColor="accent6" w:themeTint="99"/>
        </w:tcBorders>
      </w:tcPr>
    </w:tblStylePr>
    <w:tblStylePr w:type="swCell">
      <w:tblPr/>
      <w:tcPr>
        <w:tcBorders>
          <w:top w:val="single" w:sz="4" w:space="0" w:color="C1D3E2" w:themeColor="accent6" w:themeTint="99"/>
        </w:tcBorders>
      </w:tcPr>
    </w:tblStylePr>
  </w:style>
  <w:style w:type="paragraph" w:styleId="Index1">
    <w:name w:val="index 1"/>
    <w:basedOn w:val="Normal"/>
    <w:next w:val="Normal"/>
    <w:autoRedefine/>
    <w:uiPriority w:val="99"/>
    <w:semiHidden/>
    <w:rsid w:val="004A031F"/>
    <w:pPr>
      <w:spacing w:line="240" w:lineRule="auto"/>
      <w:ind w:left="200" w:hanging="200"/>
    </w:pPr>
  </w:style>
  <w:style w:type="paragraph" w:styleId="Index2">
    <w:name w:val="index 2"/>
    <w:basedOn w:val="Normal"/>
    <w:next w:val="Normal"/>
    <w:autoRedefine/>
    <w:uiPriority w:val="99"/>
    <w:semiHidden/>
    <w:rsid w:val="004A031F"/>
    <w:pPr>
      <w:spacing w:line="240" w:lineRule="auto"/>
      <w:ind w:left="400" w:hanging="200"/>
    </w:pPr>
  </w:style>
  <w:style w:type="paragraph" w:styleId="Index3">
    <w:name w:val="index 3"/>
    <w:basedOn w:val="Normal"/>
    <w:next w:val="Normal"/>
    <w:autoRedefine/>
    <w:uiPriority w:val="99"/>
    <w:semiHidden/>
    <w:rsid w:val="004A031F"/>
    <w:pPr>
      <w:spacing w:line="240" w:lineRule="auto"/>
      <w:ind w:left="600" w:hanging="200"/>
    </w:pPr>
  </w:style>
  <w:style w:type="paragraph" w:styleId="Index4">
    <w:name w:val="index 4"/>
    <w:basedOn w:val="Normal"/>
    <w:next w:val="Normal"/>
    <w:autoRedefine/>
    <w:uiPriority w:val="99"/>
    <w:semiHidden/>
    <w:rsid w:val="004A031F"/>
    <w:pPr>
      <w:spacing w:line="240" w:lineRule="auto"/>
      <w:ind w:left="800" w:hanging="200"/>
    </w:pPr>
  </w:style>
  <w:style w:type="paragraph" w:styleId="Index5">
    <w:name w:val="index 5"/>
    <w:basedOn w:val="Normal"/>
    <w:next w:val="Normal"/>
    <w:autoRedefine/>
    <w:uiPriority w:val="99"/>
    <w:semiHidden/>
    <w:rsid w:val="004A031F"/>
    <w:pPr>
      <w:spacing w:line="240" w:lineRule="auto"/>
      <w:ind w:left="1000" w:hanging="200"/>
    </w:pPr>
  </w:style>
  <w:style w:type="paragraph" w:styleId="Index6">
    <w:name w:val="index 6"/>
    <w:basedOn w:val="Normal"/>
    <w:next w:val="Normal"/>
    <w:autoRedefine/>
    <w:uiPriority w:val="99"/>
    <w:semiHidden/>
    <w:rsid w:val="004A031F"/>
    <w:pPr>
      <w:spacing w:line="240" w:lineRule="auto"/>
      <w:ind w:left="1200" w:hanging="200"/>
    </w:pPr>
  </w:style>
  <w:style w:type="paragraph" w:styleId="Index7">
    <w:name w:val="index 7"/>
    <w:basedOn w:val="Normal"/>
    <w:next w:val="Normal"/>
    <w:autoRedefine/>
    <w:uiPriority w:val="99"/>
    <w:semiHidden/>
    <w:rsid w:val="004A031F"/>
    <w:pPr>
      <w:spacing w:line="240" w:lineRule="auto"/>
      <w:ind w:left="1400" w:hanging="200"/>
    </w:pPr>
  </w:style>
  <w:style w:type="paragraph" w:styleId="Index8">
    <w:name w:val="index 8"/>
    <w:basedOn w:val="Normal"/>
    <w:next w:val="Normal"/>
    <w:autoRedefine/>
    <w:uiPriority w:val="99"/>
    <w:semiHidden/>
    <w:rsid w:val="004A031F"/>
    <w:pPr>
      <w:spacing w:line="240" w:lineRule="auto"/>
      <w:ind w:left="1600" w:hanging="200"/>
    </w:pPr>
  </w:style>
  <w:style w:type="paragraph" w:styleId="Index9">
    <w:name w:val="index 9"/>
    <w:basedOn w:val="Normal"/>
    <w:next w:val="Normal"/>
    <w:autoRedefine/>
    <w:uiPriority w:val="99"/>
    <w:semiHidden/>
    <w:rsid w:val="004A031F"/>
    <w:pPr>
      <w:spacing w:line="240" w:lineRule="auto"/>
      <w:ind w:left="1800" w:hanging="200"/>
    </w:pPr>
  </w:style>
  <w:style w:type="paragraph" w:styleId="IndexHeading">
    <w:name w:val="index heading"/>
    <w:basedOn w:val="Normal"/>
    <w:next w:val="Index1"/>
    <w:uiPriority w:val="99"/>
    <w:semiHidden/>
    <w:rsid w:val="004A031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A031F"/>
    <w:rPr>
      <w:i/>
      <w:iCs/>
      <w:color w:val="FF0000" w:themeColor="accent1"/>
      <w:lang w:val="hu-HU"/>
    </w:rPr>
  </w:style>
  <w:style w:type="paragraph" w:styleId="IntenseQuote">
    <w:name w:val="Intense Quote"/>
    <w:basedOn w:val="Normal"/>
    <w:next w:val="Normal"/>
    <w:link w:val="IntenseQuoteChar"/>
    <w:uiPriority w:val="99"/>
    <w:semiHidden/>
    <w:qFormat/>
    <w:rsid w:val="004A031F"/>
    <w:pPr>
      <w:pBdr>
        <w:top w:val="single" w:sz="4" w:space="10" w:color="FF0000" w:themeColor="accent1"/>
        <w:bottom w:val="single" w:sz="4" w:space="10" w:color="FF0000" w:themeColor="accent1"/>
      </w:pBdr>
      <w:spacing w:before="360" w:after="360"/>
      <w:ind w:left="864" w:right="864"/>
      <w:jc w:val="center"/>
    </w:pPr>
    <w:rPr>
      <w:i/>
      <w:iCs/>
      <w:color w:val="FF0000" w:themeColor="accent1"/>
    </w:rPr>
  </w:style>
  <w:style w:type="character" w:customStyle="1" w:styleId="IntenseQuoteChar">
    <w:name w:val="Intense Quote Char"/>
    <w:basedOn w:val="DefaultParagraphFont"/>
    <w:link w:val="IntenseQuote"/>
    <w:uiPriority w:val="99"/>
    <w:semiHidden/>
    <w:rsid w:val="004A031F"/>
    <w:rPr>
      <w:rFonts w:ascii="VELUXforOffice" w:hAnsi="VELUXforOffice"/>
      <w:i/>
      <w:iCs/>
      <w:color w:val="FF0000" w:themeColor="accent1"/>
      <w:lang w:val="hu-HU"/>
    </w:rPr>
  </w:style>
  <w:style w:type="character" w:styleId="IntenseReference">
    <w:name w:val="Intense Reference"/>
    <w:basedOn w:val="DefaultParagraphFont"/>
    <w:uiPriority w:val="99"/>
    <w:semiHidden/>
    <w:qFormat/>
    <w:rsid w:val="004A031F"/>
    <w:rPr>
      <w:b/>
      <w:bCs/>
      <w:smallCaps/>
      <w:color w:val="FF0000" w:themeColor="accent1"/>
      <w:spacing w:val="5"/>
      <w:lang w:val="hu-HU"/>
    </w:rPr>
  </w:style>
  <w:style w:type="table" w:styleId="LightGrid">
    <w:name w:val="Light Grid"/>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 w:type="table" w:styleId="LightGrid-Accent2">
    <w:name w:val="Light Grid Accent 2"/>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insideH w:val="single" w:sz="8" w:space="0" w:color="A9CAE4" w:themeColor="accent2"/>
        <w:insideV w:val="single" w:sz="8" w:space="0" w:color="A9CA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CAE4" w:themeColor="accent2"/>
          <w:left w:val="single" w:sz="8" w:space="0" w:color="A9CAE4" w:themeColor="accent2"/>
          <w:bottom w:val="single" w:sz="18" w:space="0" w:color="A9CAE4" w:themeColor="accent2"/>
          <w:right w:val="single" w:sz="8" w:space="0" w:color="A9CAE4" w:themeColor="accent2"/>
          <w:insideH w:val="nil"/>
          <w:insideV w:val="single" w:sz="8" w:space="0" w:color="A9CA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CAE4" w:themeColor="accent2"/>
          <w:left w:val="single" w:sz="8" w:space="0" w:color="A9CAE4" w:themeColor="accent2"/>
          <w:bottom w:val="single" w:sz="8" w:space="0" w:color="A9CAE4" w:themeColor="accent2"/>
          <w:right w:val="single" w:sz="8" w:space="0" w:color="A9CAE4" w:themeColor="accent2"/>
          <w:insideH w:val="nil"/>
          <w:insideV w:val="single" w:sz="8" w:space="0" w:color="A9CA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tblStylePr w:type="band1Vert">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shd w:val="clear" w:color="auto" w:fill="E9F1F8" w:themeFill="accent2" w:themeFillTint="3F"/>
      </w:tcPr>
    </w:tblStylePr>
    <w:tblStylePr w:type="band1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insideV w:val="single" w:sz="8" w:space="0" w:color="A9CAE4" w:themeColor="accent2"/>
        </w:tcBorders>
        <w:shd w:val="clear" w:color="auto" w:fill="E9F1F8" w:themeFill="accent2" w:themeFillTint="3F"/>
      </w:tcPr>
    </w:tblStylePr>
    <w:tblStylePr w:type="band2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insideV w:val="single" w:sz="8" w:space="0" w:color="A9CAE4" w:themeColor="accent2"/>
        </w:tcBorders>
      </w:tcPr>
    </w:tblStylePr>
  </w:style>
  <w:style w:type="table" w:styleId="LightGrid-Accent3">
    <w:name w:val="Light Grid Accent 3"/>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insideH w:val="single" w:sz="8" w:space="0" w:color="E0E0DD" w:themeColor="accent3"/>
        <w:insideV w:val="single" w:sz="8" w:space="0" w:color="E0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0DD" w:themeColor="accent3"/>
          <w:left w:val="single" w:sz="8" w:space="0" w:color="E0E0DD" w:themeColor="accent3"/>
          <w:bottom w:val="single" w:sz="18" w:space="0" w:color="E0E0DD" w:themeColor="accent3"/>
          <w:right w:val="single" w:sz="8" w:space="0" w:color="E0E0DD" w:themeColor="accent3"/>
          <w:insideH w:val="nil"/>
          <w:insideV w:val="single" w:sz="8" w:space="0" w:color="E0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0DD" w:themeColor="accent3"/>
          <w:left w:val="single" w:sz="8" w:space="0" w:color="E0E0DD" w:themeColor="accent3"/>
          <w:bottom w:val="single" w:sz="8" w:space="0" w:color="E0E0DD" w:themeColor="accent3"/>
          <w:right w:val="single" w:sz="8" w:space="0" w:color="E0E0DD" w:themeColor="accent3"/>
          <w:insideH w:val="nil"/>
          <w:insideV w:val="single" w:sz="8" w:space="0" w:color="E0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tblStylePr w:type="band1Vert">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shd w:val="clear" w:color="auto" w:fill="F7F7F6" w:themeFill="accent3" w:themeFillTint="3F"/>
      </w:tcPr>
    </w:tblStylePr>
    <w:tblStylePr w:type="band1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insideV w:val="single" w:sz="8" w:space="0" w:color="E0E0DD" w:themeColor="accent3"/>
        </w:tcBorders>
        <w:shd w:val="clear" w:color="auto" w:fill="F7F7F6" w:themeFill="accent3" w:themeFillTint="3F"/>
      </w:tcPr>
    </w:tblStylePr>
    <w:tblStylePr w:type="band2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insideV w:val="single" w:sz="8" w:space="0" w:color="E0E0DD" w:themeColor="accent3"/>
        </w:tcBorders>
      </w:tcPr>
    </w:tblStylePr>
  </w:style>
  <w:style w:type="table" w:styleId="LightGrid-Accent4">
    <w:name w:val="Light Grid Accent 4"/>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insideH w:val="single" w:sz="8" w:space="0" w:color="FFAAAA" w:themeColor="accent5"/>
        <w:insideV w:val="single" w:sz="8" w:space="0" w:color="FFAA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AA" w:themeColor="accent5"/>
          <w:left w:val="single" w:sz="8" w:space="0" w:color="FFAAAA" w:themeColor="accent5"/>
          <w:bottom w:val="single" w:sz="18" w:space="0" w:color="FFAAAA" w:themeColor="accent5"/>
          <w:right w:val="single" w:sz="8" w:space="0" w:color="FFAAAA" w:themeColor="accent5"/>
          <w:insideH w:val="nil"/>
          <w:insideV w:val="single" w:sz="8" w:space="0" w:color="FFAA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AA" w:themeColor="accent5"/>
          <w:left w:val="single" w:sz="8" w:space="0" w:color="FFAAAA" w:themeColor="accent5"/>
          <w:bottom w:val="single" w:sz="8" w:space="0" w:color="FFAAAA" w:themeColor="accent5"/>
          <w:right w:val="single" w:sz="8" w:space="0" w:color="FFAAAA" w:themeColor="accent5"/>
          <w:insideH w:val="nil"/>
          <w:insideV w:val="single" w:sz="8" w:space="0" w:color="FFAA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tblStylePr w:type="band1Vert">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shd w:val="clear" w:color="auto" w:fill="FFEAEA" w:themeFill="accent5" w:themeFillTint="3F"/>
      </w:tcPr>
    </w:tblStylePr>
    <w:tblStylePr w:type="band1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insideV w:val="single" w:sz="8" w:space="0" w:color="FFAAAA" w:themeColor="accent5"/>
        </w:tcBorders>
        <w:shd w:val="clear" w:color="auto" w:fill="FFEAEA" w:themeFill="accent5" w:themeFillTint="3F"/>
      </w:tcPr>
    </w:tblStylePr>
    <w:tblStylePr w:type="band2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insideV w:val="single" w:sz="8" w:space="0" w:color="FFAAAA" w:themeColor="accent5"/>
        </w:tcBorders>
      </w:tcPr>
    </w:tblStylePr>
  </w:style>
  <w:style w:type="table" w:styleId="LightGrid-Accent6">
    <w:name w:val="Light Grid Accent 6"/>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insideH w:val="single" w:sz="8" w:space="0" w:color="99B7CF" w:themeColor="accent6"/>
        <w:insideV w:val="single" w:sz="8" w:space="0" w:color="99B7C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7CF" w:themeColor="accent6"/>
          <w:left w:val="single" w:sz="8" w:space="0" w:color="99B7CF" w:themeColor="accent6"/>
          <w:bottom w:val="single" w:sz="18" w:space="0" w:color="99B7CF" w:themeColor="accent6"/>
          <w:right w:val="single" w:sz="8" w:space="0" w:color="99B7CF" w:themeColor="accent6"/>
          <w:insideH w:val="nil"/>
          <w:insideV w:val="single" w:sz="8" w:space="0" w:color="99B7C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7CF" w:themeColor="accent6"/>
          <w:left w:val="single" w:sz="8" w:space="0" w:color="99B7CF" w:themeColor="accent6"/>
          <w:bottom w:val="single" w:sz="8" w:space="0" w:color="99B7CF" w:themeColor="accent6"/>
          <w:right w:val="single" w:sz="8" w:space="0" w:color="99B7CF" w:themeColor="accent6"/>
          <w:insideH w:val="nil"/>
          <w:insideV w:val="single" w:sz="8" w:space="0" w:color="99B7C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tblStylePr w:type="band1Vert">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shd w:val="clear" w:color="auto" w:fill="E5EDF3" w:themeFill="accent6" w:themeFillTint="3F"/>
      </w:tcPr>
    </w:tblStylePr>
    <w:tblStylePr w:type="band1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insideV w:val="single" w:sz="8" w:space="0" w:color="99B7CF" w:themeColor="accent6"/>
        </w:tcBorders>
        <w:shd w:val="clear" w:color="auto" w:fill="E5EDF3" w:themeFill="accent6" w:themeFillTint="3F"/>
      </w:tcPr>
    </w:tblStylePr>
    <w:tblStylePr w:type="band2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insideV w:val="single" w:sz="8" w:space="0" w:color="99B7CF" w:themeColor="accent6"/>
        </w:tcBorders>
      </w:tcPr>
    </w:tblStylePr>
  </w:style>
  <w:style w:type="table" w:styleId="LightList">
    <w:name w:val="Light List"/>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table" w:styleId="LightList-Accent2">
    <w:name w:val="Light List Accent 2"/>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tblBorders>
    </w:tblPr>
    <w:tblStylePr w:type="firstRow">
      <w:pPr>
        <w:spacing w:before="0" w:after="0" w:line="240" w:lineRule="auto"/>
      </w:pPr>
      <w:rPr>
        <w:b/>
        <w:bCs/>
        <w:color w:val="FFFFFF" w:themeColor="background1"/>
      </w:rPr>
      <w:tblPr/>
      <w:tcPr>
        <w:shd w:val="clear" w:color="auto" w:fill="A9CAE4" w:themeFill="accent2"/>
      </w:tcPr>
    </w:tblStylePr>
    <w:tblStylePr w:type="lastRow">
      <w:pPr>
        <w:spacing w:before="0" w:after="0" w:line="240" w:lineRule="auto"/>
      </w:pPr>
      <w:rPr>
        <w:b/>
        <w:bCs/>
      </w:rPr>
      <w:tblPr/>
      <w:tcPr>
        <w:tcBorders>
          <w:top w:val="double" w:sz="6" w:space="0" w:color="A9CAE4" w:themeColor="accent2"/>
          <w:left w:val="single" w:sz="8" w:space="0" w:color="A9CAE4" w:themeColor="accent2"/>
          <w:bottom w:val="single" w:sz="8" w:space="0" w:color="A9CAE4" w:themeColor="accent2"/>
          <w:right w:val="single" w:sz="8" w:space="0" w:color="A9CAE4" w:themeColor="accent2"/>
        </w:tcBorders>
      </w:tcPr>
    </w:tblStylePr>
    <w:tblStylePr w:type="firstCol">
      <w:rPr>
        <w:b/>
        <w:bCs/>
      </w:rPr>
    </w:tblStylePr>
    <w:tblStylePr w:type="lastCol">
      <w:rPr>
        <w:b/>
        <w:bCs/>
      </w:rPr>
    </w:tblStylePr>
    <w:tblStylePr w:type="band1Vert">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tblStylePr w:type="band1Horz">
      <w:tblPr/>
      <w:tcPr>
        <w:tcBorders>
          <w:top w:val="single" w:sz="8" w:space="0" w:color="A9CAE4" w:themeColor="accent2"/>
          <w:left w:val="single" w:sz="8" w:space="0" w:color="A9CAE4" w:themeColor="accent2"/>
          <w:bottom w:val="single" w:sz="8" w:space="0" w:color="A9CAE4" w:themeColor="accent2"/>
          <w:right w:val="single" w:sz="8" w:space="0" w:color="A9CAE4" w:themeColor="accent2"/>
        </w:tcBorders>
      </w:tcPr>
    </w:tblStylePr>
  </w:style>
  <w:style w:type="table" w:styleId="LightList-Accent3">
    <w:name w:val="Light List Accent 3"/>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tblBorders>
    </w:tblPr>
    <w:tblStylePr w:type="firstRow">
      <w:pPr>
        <w:spacing w:before="0" w:after="0" w:line="240" w:lineRule="auto"/>
      </w:pPr>
      <w:rPr>
        <w:b/>
        <w:bCs/>
        <w:color w:val="FFFFFF" w:themeColor="background1"/>
      </w:rPr>
      <w:tblPr/>
      <w:tcPr>
        <w:shd w:val="clear" w:color="auto" w:fill="E0E0DD" w:themeFill="accent3"/>
      </w:tcPr>
    </w:tblStylePr>
    <w:tblStylePr w:type="lastRow">
      <w:pPr>
        <w:spacing w:before="0" w:after="0" w:line="240" w:lineRule="auto"/>
      </w:pPr>
      <w:rPr>
        <w:b/>
        <w:bCs/>
      </w:rPr>
      <w:tblPr/>
      <w:tcPr>
        <w:tcBorders>
          <w:top w:val="double" w:sz="6" w:space="0" w:color="E0E0DD" w:themeColor="accent3"/>
          <w:left w:val="single" w:sz="8" w:space="0" w:color="E0E0DD" w:themeColor="accent3"/>
          <w:bottom w:val="single" w:sz="8" w:space="0" w:color="E0E0DD" w:themeColor="accent3"/>
          <w:right w:val="single" w:sz="8" w:space="0" w:color="E0E0DD" w:themeColor="accent3"/>
        </w:tcBorders>
      </w:tcPr>
    </w:tblStylePr>
    <w:tblStylePr w:type="firstCol">
      <w:rPr>
        <w:b/>
        <w:bCs/>
      </w:rPr>
    </w:tblStylePr>
    <w:tblStylePr w:type="lastCol">
      <w:rPr>
        <w:b/>
        <w:bCs/>
      </w:rPr>
    </w:tblStylePr>
    <w:tblStylePr w:type="band1Vert">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tblStylePr w:type="band1Horz">
      <w:tblPr/>
      <w:tcPr>
        <w:tcBorders>
          <w:top w:val="single" w:sz="8" w:space="0" w:color="E0E0DD" w:themeColor="accent3"/>
          <w:left w:val="single" w:sz="8" w:space="0" w:color="E0E0DD" w:themeColor="accent3"/>
          <w:bottom w:val="single" w:sz="8" w:space="0" w:color="E0E0DD" w:themeColor="accent3"/>
          <w:right w:val="single" w:sz="8" w:space="0" w:color="E0E0DD" w:themeColor="accent3"/>
        </w:tcBorders>
      </w:tcPr>
    </w:tblStylePr>
  </w:style>
  <w:style w:type="table" w:styleId="LightList-Accent4">
    <w:name w:val="Light List Accent 4"/>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FFFFF"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tblBorders>
    </w:tblPr>
    <w:tblStylePr w:type="firstRow">
      <w:pPr>
        <w:spacing w:before="0" w:after="0" w:line="240" w:lineRule="auto"/>
      </w:pPr>
      <w:rPr>
        <w:b/>
        <w:bCs/>
        <w:color w:val="FFFFFF" w:themeColor="background1"/>
      </w:rPr>
      <w:tblPr/>
      <w:tcPr>
        <w:shd w:val="clear" w:color="auto" w:fill="FFAAAA" w:themeFill="accent5"/>
      </w:tcPr>
    </w:tblStylePr>
    <w:tblStylePr w:type="lastRow">
      <w:pPr>
        <w:spacing w:before="0" w:after="0" w:line="240" w:lineRule="auto"/>
      </w:pPr>
      <w:rPr>
        <w:b/>
        <w:bCs/>
      </w:rPr>
      <w:tblPr/>
      <w:tcPr>
        <w:tcBorders>
          <w:top w:val="double" w:sz="6" w:space="0" w:color="FFAAAA" w:themeColor="accent5"/>
          <w:left w:val="single" w:sz="8" w:space="0" w:color="FFAAAA" w:themeColor="accent5"/>
          <w:bottom w:val="single" w:sz="8" w:space="0" w:color="FFAAAA" w:themeColor="accent5"/>
          <w:right w:val="single" w:sz="8" w:space="0" w:color="FFAAAA" w:themeColor="accent5"/>
        </w:tcBorders>
      </w:tcPr>
    </w:tblStylePr>
    <w:tblStylePr w:type="firstCol">
      <w:rPr>
        <w:b/>
        <w:bCs/>
      </w:rPr>
    </w:tblStylePr>
    <w:tblStylePr w:type="lastCol">
      <w:rPr>
        <w:b/>
        <w:bCs/>
      </w:rPr>
    </w:tblStylePr>
    <w:tblStylePr w:type="band1Vert">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tblStylePr w:type="band1Horz">
      <w:tblPr/>
      <w:tcPr>
        <w:tcBorders>
          <w:top w:val="single" w:sz="8" w:space="0" w:color="FFAAAA" w:themeColor="accent5"/>
          <w:left w:val="single" w:sz="8" w:space="0" w:color="FFAAAA" w:themeColor="accent5"/>
          <w:bottom w:val="single" w:sz="8" w:space="0" w:color="FFAAAA" w:themeColor="accent5"/>
          <w:right w:val="single" w:sz="8" w:space="0" w:color="FFAAAA" w:themeColor="accent5"/>
        </w:tcBorders>
      </w:tcPr>
    </w:tblStylePr>
  </w:style>
  <w:style w:type="table" w:styleId="LightList-Accent6">
    <w:name w:val="Light List Accent 6"/>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tblBorders>
    </w:tblPr>
    <w:tblStylePr w:type="firstRow">
      <w:pPr>
        <w:spacing w:before="0" w:after="0" w:line="240" w:lineRule="auto"/>
      </w:pPr>
      <w:rPr>
        <w:b/>
        <w:bCs/>
        <w:color w:val="FFFFFF" w:themeColor="background1"/>
      </w:rPr>
      <w:tblPr/>
      <w:tcPr>
        <w:shd w:val="clear" w:color="auto" w:fill="99B7CF" w:themeFill="accent6"/>
      </w:tcPr>
    </w:tblStylePr>
    <w:tblStylePr w:type="lastRow">
      <w:pPr>
        <w:spacing w:before="0" w:after="0" w:line="240" w:lineRule="auto"/>
      </w:pPr>
      <w:rPr>
        <w:b/>
        <w:bCs/>
      </w:rPr>
      <w:tblPr/>
      <w:tcPr>
        <w:tcBorders>
          <w:top w:val="double" w:sz="6" w:space="0" w:color="99B7CF" w:themeColor="accent6"/>
          <w:left w:val="single" w:sz="8" w:space="0" w:color="99B7CF" w:themeColor="accent6"/>
          <w:bottom w:val="single" w:sz="8" w:space="0" w:color="99B7CF" w:themeColor="accent6"/>
          <w:right w:val="single" w:sz="8" w:space="0" w:color="99B7CF" w:themeColor="accent6"/>
        </w:tcBorders>
      </w:tcPr>
    </w:tblStylePr>
    <w:tblStylePr w:type="firstCol">
      <w:rPr>
        <w:b/>
        <w:bCs/>
      </w:rPr>
    </w:tblStylePr>
    <w:tblStylePr w:type="lastCol">
      <w:rPr>
        <w:b/>
        <w:bCs/>
      </w:rPr>
    </w:tblStylePr>
    <w:tblStylePr w:type="band1Vert">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tblStylePr w:type="band1Horz">
      <w:tblPr/>
      <w:tcPr>
        <w:tcBorders>
          <w:top w:val="single" w:sz="8" w:space="0" w:color="99B7CF" w:themeColor="accent6"/>
          <w:left w:val="single" w:sz="8" w:space="0" w:color="99B7CF" w:themeColor="accent6"/>
          <w:bottom w:val="single" w:sz="8" w:space="0" w:color="99B7CF" w:themeColor="accent6"/>
          <w:right w:val="single" w:sz="8" w:space="0" w:color="99B7CF" w:themeColor="accent6"/>
        </w:tcBorders>
      </w:tcPr>
    </w:tblStylePr>
  </w:style>
  <w:style w:type="table" w:styleId="LightShading">
    <w:name w:val="Light Shading"/>
    <w:basedOn w:val="TableNormal"/>
    <w:uiPriority w:val="99"/>
    <w:semiHidden/>
    <w:unhideWhenUsed/>
    <w:rsid w:val="004A031F"/>
    <w:pPr>
      <w:spacing w:line="240" w:lineRule="auto"/>
    </w:pPr>
    <w:rPr>
      <w:rFonts w:ascii="VELUXforOffice" w:hAnsi="VELUXforOffice"/>
      <w:color w:val="000000" w:themeColor="text1" w:themeShade="BF"/>
      <w:lang w:val="hu-H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A031F"/>
    <w:pPr>
      <w:spacing w:line="240" w:lineRule="auto"/>
    </w:pPr>
    <w:rPr>
      <w:rFonts w:ascii="VELUXforOffice" w:hAnsi="VELUXforOffice"/>
      <w:color w:val="BF0000" w:themeColor="accent1" w:themeShade="BF"/>
      <w:lang w:val="hu-HU"/>
    </w:rPr>
    <w:tblPr>
      <w:tblStyleRowBandSize w:val="1"/>
      <w:tblStyleColBandSize w:val="1"/>
      <w:tblBorders>
        <w:top w:val="single" w:sz="8" w:space="0" w:color="FF0000" w:themeColor="accent1"/>
        <w:bottom w:val="single" w:sz="8" w:space="0" w:color="FF0000" w:themeColor="accent1"/>
      </w:tblBorders>
    </w:tblPr>
    <w:tblStylePr w:type="fir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la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left w:val="nil"/>
          <w:right w:val="nil"/>
          <w:insideH w:val="nil"/>
          <w:insideV w:val="nil"/>
        </w:tcBorders>
        <w:shd w:val="clear" w:color="auto" w:fill="FFC0C0" w:themeFill="accent1" w:themeFillTint="3F"/>
      </w:tcPr>
    </w:tblStylePr>
  </w:style>
  <w:style w:type="table" w:styleId="LightShading-Accent2">
    <w:name w:val="Light Shading Accent 2"/>
    <w:basedOn w:val="TableNormal"/>
    <w:uiPriority w:val="99"/>
    <w:semiHidden/>
    <w:unhideWhenUsed/>
    <w:rsid w:val="004A031F"/>
    <w:pPr>
      <w:spacing w:line="240" w:lineRule="auto"/>
    </w:pPr>
    <w:rPr>
      <w:rFonts w:ascii="VELUXforOffice" w:hAnsi="VELUXforOffice"/>
      <w:color w:val="5D9ACC" w:themeColor="accent2" w:themeShade="BF"/>
      <w:lang w:val="hu-HU"/>
    </w:rPr>
    <w:tblPr>
      <w:tblStyleRowBandSize w:val="1"/>
      <w:tblStyleColBandSize w:val="1"/>
      <w:tblBorders>
        <w:top w:val="single" w:sz="8" w:space="0" w:color="A9CAE4" w:themeColor="accent2"/>
        <w:bottom w:val="single" w:sz="8" w:space="0" w:color="A9CAE4" w:themeColor="accent2"/>
      </w:tblBorders>
    </w:tblPr>
    <w:tblStylePr w:type="firstRow">
      <w:pPr>
        <w:spacing w:before="0" w:after="0" w:line="240" w:lineRule="auto"/>
      </w:pPr>
      <w:rPr>
        <w:b/>
        <w:bCs/>
      </w:rPr>
      <w:tblPr/>
      <w:tcPr>
        <w:tcBorders>
          <w:top w:val="single" w:sz="8" w:space="0" w:color="A9CAE4" w:themeColor="accent2"/>
          <w:left w:val="nil"/>
          <w:bottom w:val="single" w:sz="8" w:space="0" w:color="A9CAE4" w:themeColor="accent2"/>
          <w:right w:val="nil"/>
          <w:insideH w:val="nil"/>
          <w:insideV w:val="nil"/>
        </w:tcBorders>
      </w:tcPr>
    </w:tblStylePr>
    <w:tblStylePr w:type="lastRow">
      <w:pPr>
        <w:spacing w:before="0" w:after="0" w:line="240" w:lineRule="auto"/>
      </w:pPr>
      <w:rPr>
        <w:b/>
        <w:bCs/>
      </w:rPr>
      <w:tblPr/>
      <w:tcPr>
        <w:tcBorders>
          <w:top w:val="single" w:sz="8" w:space="0" w:color="A9CAE4" w:themeColor="accent2"/>
          <w:left w:val="nil"/>
          <w:bottom w:val="single" w:sz="8" w:space="0" w:color="A9CA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F8" w:themeFill="accent2" w:themeFillTint="3F"/>
      </w:tcPr>
    </w:tblStylePr>
    <w:tblStylePr w:type="band1Horz">
      <w:tblPr/>
      <w:tcPr>
        <w:tcBorders>
          <w:left w:val="nil"/>
          <w:right w:val="nil"/>
          <w:insideH w:val="nil"/>
          <w:insideV w:val="nil"/>
        </w:tcBorders>
        <w:shd w:val="clear" w:color="auto" w:fill="E9F1F8" w:themeFill="accent2" w:themeFillTint="3F"/>
      </w:tcPr>
    </w:tblStylePr>
  </w:style>
  <w:style w:type="table" w:styleId="LightShading-Accent3">
    <w:name w:val="Light Shading Accent 3"/>
    <w:basedOn w:val="TableNormal"/>
    <w:uiPriority w:val="99"/>
    <w:semiHidden/>
    <w:unhideWhenUsed/>
    <w:rsid w:val="004A031F"/>
    <w:pPr>
      <w:spacing w:line="240" w:lineRule="auto"/>
    </w:pPr>
    <w:rPr>
      <w:rFonts w:ascii="VELUXforOffice" w:hAnsi="VELUXforOffice"/>
      <w:color w:val="AAAAA2" w:themeColor="accent3" w:themeShade="BF"/>
      <w:lang w:val="hu-HU"/>
    </w:rPr>
    <w:tblPr>
      <w:tblStyleRowBandSize w:val="1"/>
      <w:tblStyleColBandSize w:val="1"/>
      <w:tblBorders>
        <w:top w:val="single" w:sz="8" w:space="0" w:color="E0E0DD" w:themeColor="accent3"/>
        <w:bottom w:val="single" w:sz="8" w:space="0" w:color="E0E0DD" w:themeColor="accent3"/>
      </w:tblBorders>
    </w:tblPr>
    <w:tblStylePr w:type="firstRow">
      <w:pPr>
        <w:spacing w:before="0" w:after="0" w:line="240" w:lineRule="auto"/>
      </w:pPr>
      <w:rPr>
        <w:b/>
        <w:bCs/>
      </w:rPr>
      <w:tblPr/>
      <w:tcPr>
        <w:tcBorders>
          <w:top w:val="single" w:sz="8" w:space="0" w:color="E0E0DD" w:themeColor="accent3"/>
          <w:left w:val="nil"/>
          <w:bottom w:val="single" w:sz="8" w:space="0" w:color="E0E0DD" w:themeColor="accent3"/>
          <w:right w:val="nil"/>
          <w:insideH w:val="nil"/>
          <w:insideV w:val="nil"/>
        </w:tcBorders>
      </w:tcPr>
    </w:tblStylePr>
    <w:tblStylePr w:type="lastRow">
      <w:pPr>
        <w:spacing w:before="0" w:after="0" w:line="240" w:lineRule="auto"/>
      </w:pPr>
      <w:rPr>
        <w:b/>
        <w:bCs/>
      </w:rPr>
      <w:tblPr/>
      <w:tcPr>
        <w:tcBorders>
          <w:top w:val="single" w:sz="8" w:space="0" w:color="E0E0DD" w:themeColor="accent3"/>
          <w:left w:val="nil"/>
          <w:bottom w:val="single" w:sz="8" w:space="0" w:color="E0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left w:val="nil"/>
          <w:right w:val="nil"/>
          <w:insideH w:val="nil"/>
          <w:insideV w:val="nil"/>
        </w:tcBorders>
        <w:shd w:val="clear" w:color="auto" w:fill="F7F7F6" w:themeFill="accent3" w:themeFillTint="3F"/>
      </w:tcPr>
    </w:tblStylePr>
  </w:style>
  <w:style w:type="table" w:styleId="LightShading-Accent4">
    <w:name w:val="Light Shading Accent 4"/>
    <w:basedOn w:val="TableNormal"/>
    <w:uiPriority w:val="99"/>
    <w:semiHidden/>
    <w:unhideWhenUsed/>
    <w:rsid w:val="004A031F"/>
    <w:pPr>
      <w:spacing w:line="240" w:lineRule="auto"/>
    </w:pPr>
    <w:rPr>
      <w:rFonts w:ascii="VELUXforOffice" w:hAnsi="VELUXforOffice"/>
      <w:color w:val="000000" w:themeColor="accent4" w:themeShade="BF"/>
      <w:lang w:val="hu-HU"/>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99"/>
    <w:semiHidden/>
    <w:unhideWhenUsed/>
    <w:rsid w:val="004A031F"/>
    <w:pPr>
      <w:spacing w:line="240" w:lineRule="auto"/>
    </w:pPr>
    <w:rPr>
      <w:rFonts w:ascii="VELUXforOffice" w:hAnsi="VELUXforOffice"/>
      <w:color w:val="FF3F3F" w:themeColor="accent5" w:themeShade="BF"/>
      <w:lang w:val="hu-HU"/>
    </w:rPr>
    <w:tblPr>
      <w:tblStyleRowBandSize w:val="1"/>
      <w:tblStyleColBandSize w:val="1"/>
      <w:tblBorders>
        <w:top w:val="single" w:sz="8" w:space="0" w:color="FFAAAA" w:themeColor="accent5"/>
        <w:bottom w:val="single" w:sz="8" w:space="0" w:color="FFAAAA" w:themeColor="accent5"/>
      </w:tblBorders>
    </w:tblPr>
    <w:tblStylePr w:type="firstRow">
      <w:pPr>
        <w:spacing w:before="0" w:after="0" w:line="240" w:lineRule="auto"/>
      </w:pPr>
      <w:rPr>
        <w:b/>
        <w:bCs/>
      </w:rPr>
      <w:tblPr/>
      <w:tcPr>
        <w:tcBorders>
          <w:top w:val="single" w:sz="8" w:space="0" w:color="FFAAAA" w:themeColor="accent5"/>
          <w:left w:val="nil"/>
          <w:bottom w:val="single" w:sz="8" w:space="0" w:color="FFAAAA" w:themeColor="accent5"/>
          <w:right w:val="nil"/>
          <w:insideH w:val="nil"/>
          <w:insideV w:val="nil"/>
        </w:tcBorders>
      </w:tcPr>
    </w:tblStylePr>
    <w:tblStylePr w:type="lastRow">
      <w:pPr>
        <w:spacing w:before="0" w:after="0" w:line="240" w:lineRule="auto"/>
      </w:pPr>
      <w:rPr>
        <w:b/>
        <w:bCs/>
      </w:rPr>
      <w:tblPr/>
      <w:tcPr>
        <w:tcBorders>
          <w:top w:val="single" w:sz="8" w:space="0" w:color="FFAAAA" w:themeColor="accent5"/>
          <w:left w:val="nil"/>
          <w:bottom w:val="single" w:sz="8" w:space="0" w:color="FFAA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EA" w:themeFill="accent5" w:themeFillTint="3F"/>
      </w:tcPr>
    </w:tblStylePr>
    <w:tblStylePr w:type="band1Horz">
      <w:tblPr/>
      <w:tcPr>
        <w:tcBorders>
          <w:left w:val="nil"/>
          <w:right w:val="nil"/>
          <w:insideH w:val="nil"/>
          <w:insideV w:val="nil"/>
        </w:tcBorders>
        <w:shd w:val="clear" w:color="auto" w:fill="FFEAEA" w:themeFill="accent5" w:themeFillTint="3F"/>
      </w:tcPr>
    </w:tblStylePr>
  </w:style>
  <w:style w:type="table" w:styleId="LightShading-Accent6">
    <w:name w:val="Light Shading Accent 6"/>
    <w:basedOn w:val="TableNormal"/>
    <w:uiPriority w:val="99"/>
    <w:semiHidden/>
    <w:unhideWhenUsed/>
    <w:rsid w:val="004A031F"/>
    <w:pPr>
      <w:spacing w:line="240" w:lineRule="auto"/>
    </w:pPr>
    <w:rPr>
      <w:rFonts w:ascii="VELUXforOffice" w:hAnsi="VELUXforOffice"/>
      <w:color w:val="5B8BB2" w:themeColor="accent6" w:themeShade="BF"/>
      <w:lang w:val="hu-HU"/>
    </w:rPr>
    <w:tblPr>
      <w:tblStyleRowBandSize w:val="1"/>
      <w:tblStyleColBandSize w:val="1"/>
      <w:tblBorders>
        <w:top w:val="single" w:sz="8" w:space="0" w:color="99B7CF" w:themeColor="accent6"/>
        <w:bottom w:val="single" w:sz="8" w:space="0" w:color="99B7CF" w:themeColor="accent6"/>
      </w:tblBorders>
    </w:tblPr>
    <w:tblStylePr w:type="firstRow">
      <w:pPr>
        <w:spacing w:before="0" w:after="0" w:line="240" w:lineRule="auto"/>
      </w:pPr>
      <w:rPr>
        <w:b/>
        <w:bCs/>
      </w:rPr>
      <w:tblPr/>
      <w:tcPr>
        <w:tcBorders>
          <w:top w:val="single" w:sz="8" w:space="0" w:color="99B7CF" w:themeColor="accent6"/>
          <w:left w:val="nil"/>
          <w:bottom w:val="single" w:sz="8" w:space="0" w:color="99B7CF" w:themeColor="accent6"/>
          <w:right w:val="nil"/>
          <w:insideH w:val="nil"/>
          <w:insideV w:val="nil"/>
        </w:tcBorders>
      </w:tcPr>
    </w:tblStylePr>
    <w:tblStylePr w:type="lastRow">
      <w:pPr>
        <w:spacing w:before="0" w:after="0" w:line="240" w:lineRule="auto"/>
      </w:pPr>
      <w:rPr>
        <w:b/>
        <w:bCs/>
      </w:rPr>
      <w:tblPr/>
      <w:tcPr>
        <w:tcBorders>
          <w:top w:val="single" w:sz="8" w:space="0" w:color="99B7CF" w:themeColor="accent6"/>
          <w:left w:val="nil"/>
          <w:bottom w:val="single" w:sz="8" w:space="0" w:color="99B7C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3" w:themeFill="accent6" w:themeFillTint="3F"/>
      </w:tcPr>
    </w:tblStylePr>
    <w:tblStylePr w:type="band1Horz">
      <w:tblPr/>
      <w:tcPr>
        <w:tcBorders>
          <w:left w:val="nil"/>
          <w:right w:val="nil"/>
          <w:insideH w:val="nil"/>
          <w:insideV w:val="nil"/>
        </w:tcBorders>
        <w:shd w:val="clear" w:color="auto" w:fill="E5EDF3" w:themeFill="accent6" w:themeFillTint="3F"/>
      </w:tcPr>
    </w:tblStylePr>
  </w:style>
  <w:style w:type="paragraph" w:styleId="ListParagraph">
    <w:name w:val="List Paragraph"/>
    <w:basedOn w:val="Normal"/>
    <w:uiPriority w:val="99"/>
    <w:semiHidden/>
    <w:qFormat/>
    <w:rsid w:val="004A031F"/>
    <w:pPr>
      <w:ind w:left="720"/>
      <w:contextualSpacing/>
    </w:pPr>
  </w:style>
  <w:style w:type="table" w:styleId="ListTable1Light">
    <w:name w:val="List Table 1 Light"/>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b/>
        <w:bCs/>
      </w:rPr>
      <w:tblPr/>
      <w:tcPr>
        <w:tcBorders>
          <w:bottom w:val="single" w:sz="4" w:space="0" w:color="FF6666" w:themeColor="accent1" w:themeTint="99"/>
        </w:tcBorders>
      </w:tcPr>
    </w:tblStylePr>
    <w:tblStylePr w:type="lastRow">
      <w:rPr>
        <w:b/>
        <w:bCs/>
      </w:rPr>
      <w:tblPr/>
      <w:tcPr>
        <w:tcBorders>
          <w:top w:val="sing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Table1Light-Accent2">
    <w:name w:val="List Table 1 Light Accent 2"/>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b/>
        <w:bCs/>
      </w:rPr>
      <w:tblPr/>
      <w:tcPr>
        <w:tcBorders>
          <w:bottom w:val="single" w:sz="4" w:space="0" w:color="CBDFEE" w:themeColor="accent2" w:themeTint="99"/>
        </w:tcBorders>
      </w:tcPr>
    </w:tblStylePr>
    <w:tblStylePr w:type="lastRow">
      <w:rPr>
        <w:b/>
        <w:bCs/>
      </w:rPr>
      <w:tblPr/>
      <w:tcPr>
        <w:tcBorders>
          <w:top w:val="sing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Table1Light-Accent3">
    <w:name w:val="List Table 1 Light Accent 3"/>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b/>
        <w:bCs/>
      </w:rPr>
      <w:tblPr/>
      <w:tcPr>
        <w:tcBorders>
          <w:bottom w:val="single" w:sz="4" w:space="0" w:color="ECECEA" w:themeColor="accent3" w:themeTint="99"/>
        </w:tcBorders>
      </w:tcPr>
    </w:tblStylePr>
    <w:tblStylePr w:type="lastRow">
      <w:rPr>
        <w:b/>
        <w:bCs/>
      </w:rPr>
      <w:tblPr/>
      <w:tcPr>
        <w:tcBorders>
          <w:top w:val="sing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Table1Light-Accent4">
    <w:name w:val="List Table 1 Light Accent 4"/>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b/>
        <w:bCs/>
      </w:rPr>
      <w:tblPr/>
      <w:tcPr>
        <w:tcBorders>
          <w:bottom w:val="single" w:sz="4" w:space="0" w:color="666666" w:themeColor="accent4" w:themeTint="99"/>
        </w:tcBorders>
      </w:tcPr>
    </w:tblStylePr>
    <w:tblStylePr w:type="lastRow">
      <w:rPr>
        <w:b/>
        <w:bCs/>
      </w:rPr>
      <w:tblPr/>
      <w:tcPr>
        <w:tcBorders>
          <w:top w:val="sing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1Light-Accent5">
    <w:name w:val="List Table 1 Light Accent 5"/>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b/>
        <w:bCs/>
      </w:rPr>
      <w:tblPr/>
      <w:tcPr>
        <w:tcBorders>
          <w:bottom w:val="single" w:sz="4" w:space="0" w:color="FFCCCC" w:themeColor="accent5" w:themeTint="99"/>
        </w:tcBorders>
      </w:tcPr>
    </w:tblStylePr>
    <w:tblStylePr w:type="lastRow">
      <w:rPr>
        <w:b/>
        <w:bCs/>
      </w:rPr>
      <w:tblPr/>
      <w:tcPr>
        <w:tcBorders>
          <w:top w:val="sing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Table1Light-Accent6">
    <w:name w:val="List Table 1 Light Accent 6"/>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b/>
        <w:bCs/>
      </w:rPr>
      <w:tblPr/>
      <w:tcPr>
        <w:tcBorders>
          <w:bottom w:val="single" w:sz="4" w:space="0" w:color="C1D3E2" w:themeColor="accent6" w:themeTint="99"/>
        </w:tcBorders>
      </w:tcPr>
    </w:tblStylePr>
    <w:tblStylePr w:type="lastRow">
      <w:rPr>
        <w:b/>
        <w:bCs/>
      </w:rPr>
      <w:tblPr/>
      <w:tcPr>
        <w:tcBorders>
          <w:top w:val="sing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Table2">
    <w:name w:val="List Table 2"/>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6666" w:themeColor="accent1" w:themeTint="99"/>
        <w:bottom w:val="single" w:sz="4" w:space="0" w:color="FF6666" w:themeColor="accent1" w:themeTint="99"/>
        <w:insideH w:val="single" w:sz="4" w:space="0" w:color="FF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Table2-Accent2">
    <w:name w:val="List Table 2 Accent 2"/>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CBDFEE" w:themeColor="accent2" w:themeTint="99"/>
        <w:bottom w:val="single" w:sz="4" w:space="0" w:color="CBDFEE" w:themeColor="accent2" w:themeTint="99"/>
        <w:insideH w:val="single" w:sz="4" w:space="0" w:color="CBDF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Table2-Accent3">
    <w:name w:val="List Table 2 Accent 3"/>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ECECEA" w:themeColor="accent3" w:themeTint="99"/>
        <w:bottom w:val="single" w:sz="4" w:space="0" w:color="ECECEA" w:themeColor="accent3" w:themeTint="99"/>
        <w:insideH w:val="single" w:sz="4" w:space="0" w:color="EC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Table2-Accent4">
    <w:name w:val="List Table 2 Accent 4"/>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2-Accent5">
    <w:name w:val="List Table 2 Accent 5"/>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CCCC" w:themeColor="accent5" w:themeTint="99"/>
        <w:bottom w:val="single" w:sz="4" w:space="0" w:color="FFCCCC" w:themeColor="accent5" w:themeTint="99"/>
        <w:insideH w:val="single" w:sz="4" w:space="0" w:color="FFCC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Table2-Accent6">
    <w:name w:val="List Table 2 Accent 6"/>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C1D3E2" w:themeColor="accent6" w:themeTint="99"/>
        <w:bottom w:val="single" w:sz="4" w:space="0" w:color="C1D3E2" w:themeColor="accent6" w:themeTint="99"/>
        <w:insideH w:val="single" w:sz="4" w:space="0" w:color="C1D3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Table3">
    <w:name w:val="List Table 3"/>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0000" w:themeColor="accent1"/>
        <w:left w:val="single" w:sz="4" w:space="0" w:color="FF0000" w:themeColor="accent1"/>
        <w:bottom w:val="single" w:sz="4" w:space="0" w:color="FF0000" w:themeColor="accent1"/>
        <w:right w:val="single" w:sz="4" w:space="0" w:color="FF0000" w:themeColor="accent1"/>
      </w:tblBorders>
    </w:tblPr>
    <w:tblStylePr w:type="firstRow">
      <w:rPr>
        <w:b/>
        <w:bCs/>
        <w:color w:val="FFFFFF" w:themeColor="background1"/>
      </w:rPr>
      <w:tblPr/>
      <w:tcPr>
        <w:shd w:val="clear" w:color="auto" w:fill="FF0000" w:themeFill="accent1"/>
      </w:tcPr>
    </w:tblStylePr>
    <w:tblStylePr w:type="lastRow">
      <w:rPr>
        <w:b/>
        <w:bCs/>
      </w:rPr>
      <w:tblPr/>
      <w:tcPr>
        <w:tcBorders>
          <w:top w:val="double" w:sz="4" w:space="0" w:color="FF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1"/>
          <w:right w:val="single" w:sz="4" w:space="0" w:color="FF0000" w:themeColor="accent1"/>
        </w:tcBorders>
      </w:tcPr>
    </w:tblStylePr>
    <w:tblStylePr w:type="band1Horz">
      <w:tblPr/>
      <w:tcPr>
        <w:tcBorders>
          <w:top w:val="single" w:sz="4" w:space="0" w:color="FF0000" w:themeColor="accent1"/>
          <w:bottom w:val="single" w:sz="4" w:space="0" w:color="FF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1"/>
          <w:left w:val="nil"/>
        </w:tcBorders>
      </w:tcPr>
    </w:tblStylePr>
    <w:tblStylePr w:type="swCell">
      <w:tblPr/>
      <w:tcPr>
        <w:tcBorders>
          <w:top w:val="double" w:sz="4" w:space="0" w:color="FF0000" w:themeColor="accent1"/>
          <w:right w:val="nil"/>
        </w:tcBorders>
      </w:tcPr>
    </w:tblStylePr>
  </w:style>
  <w:style w:type="table" w:styleId="ListTable3-Accent2">
    <w:name w:val="List Table 3 Accent 2"/>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A9CAE4" w:themeColor="accent2"/>
        <w:left w:val="single" w:sz="4" w:space="0" w:color="A9CAE4" w:themeColor="accent2"/>
        <w:bottom w:val="single" w:sz="4" w:space="0" w:color="A9CAE4" w:themeColor="accent2"/>
        <w:right w:val="single" w:sz="4" w:space="0" w:color="A9CAE4" w:themeColor="accent2"/>
      </w:tblBorders>
    </w:tblPr>
    <w:tblStylePr w:type="firstRow">
      <w:rPr>
        <w:b/>
        <w:bCs/>
        <w:color w:val="FFFFFF" w:themeColor="background1"/>
      </w:rPr>
      <w:tblPr/>
      <w:tcPr>
        <w:shd w:val="clear" w:color="auto" w:fill="A9CAE4" w:themeFill="accent2"/>
      </w:tcPr>
    </w:tblStylePr>
    <w:tblStylePr w:type="lastRow">
      <w:rPr>
        <w:b/>
        <w:bCs/>
      </w:rPr>
      <w:tblPr/>
      <w:tcPr>
        <w:tcBorders>
          <w:top w:val="double" w:sz="4" w:space="0" w:color="A9CAE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CAE4" w:themeColor="accent2"/>
          <w:right w:val="single" w:sz="4" w:space="0" w:color="A9CAE4" w:themeColor="accent2"/>
        </w:tcBorders>
      </w:tcPr>
    </w:tblStylePr>
    <w:tblStylePr w:type="band1Horz">
      <w:tblPr/>
      <w:tcPr>
        <w:tcBorders>
          <w:top w:val="single" w:sz="4" w:space="0" w:color="A9CAE4" w:themeColor="accent2"/>
          <w:bottom w:val="single" w:sz="4" w:space="0" w:color="A9CAE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CAE4" w:themeColor="accent2"/>
          <w:left w:val="nil"/>
        </w:tcBorders>
      </w:tcPr>
    </w:tblStylePr>
    <w:tblStylePr w:type="swCell">
      <w:tblPr/>
      <w:tcPr>
        <w:tcBorders>
          <w:top w:val="double" w:sz="4" w:space="0" w:color="A9CAE4" w:themeColor="accent2"/>
          <w:right w:val="nil"/>
        </w:tcBorders>
      </w:tcPr>
    </w:tblStylePr>
  </w:style>
  <w:style w:type="table" w:styleId="ListTable3-Accent3">
    <w:name w:val="List Table 3 Accent 3"/>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E0E0DD" w:themeColor="accent3"/>
        <w:left w:val="single" w:sz="4" w:space="0" w:color="E0E0DD" w:themeColor="accent3"/>
        <w:bottom w:val="single" w:sz="4" w:space="0" w:color="E0E0DD" w:themeColor="accent3"/>
        <w:right w:val="single" w:sz="4" w:space="0" w:color="E0E0DD" w:themeColor="accent3"/>
      </w:tblBorders>
    </w:tblPr>
    <w:tblStylePr w:type="firstRow">
      <w:rPr>
        <w:b/>
        <w:bCs/>
        <w:color w:val="FFFFFF" w:themeColor="background1"/>
      </w:rPr>
      <w:tblPr/>
      <w:tcPr>
        <w:shd w:val="clear" w:color="auto" w:fill="E0E0DD" w:themeFill="accent3"/>
      </w:tcPr>
    </w:tblStylePr>
    <w:tblStylePr w:type="lastRow">
      <w:rPr>
        <w:b/>
        <w:bCs/>
      </w:rPr>
      <w:tblPr/>
      <w:tcPr>
        <w:tcBorders>
          <w:top w:val="double" w:sz="4" w:space="0" w:color="E0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0DD" w:themeColor="accent3"/>
          <w:right w:val="single" w:sz="4" w:space="0" w:color="E0E0DD" w:themeColor="accent3"/>
        </w:tcBorders>
      </w:tcPr>
    </w:tblStylePr>
    <w:tblStylePr w:type="band1Horz">
      <w:tblPr/>
      <w:tcPr>
        <w:tcBorders>
          <w:top w:val="single" w:sz="4" w:space="0" w:color="E0E0DD" w:themeColor="accent3"/>
          <w:bottom w:val="single" w:sz="4" w:space="0" w:color="E0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0DD" w:themeColor="accent3"/>
          <w:left w:val="nil"/>
        </w:tcBorders>
      </w:tcPr>
    </w:tblStylePr>
    <w:tblStylePr w:type="swCell">
      <w:tblPr/>
      <w:tcPr>
        <w:tcBorders>
          <w:top w:val="double" w:sz="4" w:space="0" w:color="E0E0DD" w:themeColor="accent3"/>
          <w:right w:val="nil"/>
        </w:tcBorders>
      </w:tcPr>
    </w:tblStylePr>
  </w:style>
  <w:style w:type="table" w:styleId="ListTable3-Accent4">
    <w:name w:val="List Table 3 Accent 4"/>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000000" w:themeColor="accent4"/>
        <w:left w:val="single" w:sz="4" w:space="0" w:color="000000" w:themeColor="accent4"/>
        <w:bottom w:val="single" w:sz="4" w:space="0" w:color="000000" w:themeColor="accent4"/>
        <w:right w:val="single" w:sz="4" w:space="0" w:color="000000" w:themeColor="accent4"/>
      </w:tblBorders>
    </w:tblPr>
    <w:tblStylePr w:type="firstRow">
      <w:rPr>
        <w:b/>
        <w:bCs/>
        <w:color w:val="FFFFFF" w:themeColor="background1"/>
      </w:rPr>
      <w:tblPr/>
      <w:tcPr>
        <w:shd w:val="clear" w:color="auto" w:fill="000000" w:themeFill="accent4"/>
      </w:tcPr>
    </w:tblStylePr>
    <w:tblStylePr w:type="lastRow">
      <w:rPr>
        <w:b/>
        <w:bCs/>
      </w:rPr>
      <w:tblPr/>
      <w:tcPr>
        <w:tcBorders>
          <w:top w:val="double" w:sz="4" w:space="0" w:color="00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4"/>
          <w:right w:val="single" w:sz="4" w:space="0" w:color="000000" w:themeColor="accent4"/>
        </w:tcBorders>
      </w:tcPr>
    </w:tblStylePr>
    <w:tblStylePr w:type="band1Horz">
      <w:tblPr/>
      <w:tcPr>
        <w:tcBorders>
          <w:top w:val="single" w:sz="4" w:space="0" w:color="000000" w:themeColor="accent4"/>
          <w:bottom w:val="single" w:sz="4" w:space="0" w:color="0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4"/>
          <w:left w:val="nil"/>
        </w:tcBorders>
      </w:tcPr>
    </w:tblStylePr>
    <w:tblStylePr w:type="swCell">
      <w:tblPr/>
      <w:tcPr>
        <w:tcBorders>
          <w:top w:val="double" w:sz="4" w:space="0" w:color="000000" w:themeColor="accent4"/>
          <w:right w:val="nil"/>
        </w:tcBorders>
      </w:tcPr>
    </w:tblStylePr>
  </w:style>
  <w:style w:type="table" w:styleId="ListTable3-Accent5">
    <w:name w:val="List Table 3 Accent 5"/>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AAAA" w:themeColor="accent5"/>
        <w:left w:val="single" w:sz="4" w:space="0" w:color="FFAAAA" w:themeColor="accent5"/>
        <w:bottom w:val="single" w:sz="4" w:space="0" w:color="FFAAAA" w:themeColor="accent5"/>
        <w:right w:val="single" w:sz="4" w:space="0" w:color="FFAAAA" w:themeColor="accent5"/>
      </w:tblBorders>
    </w:tblPr>
    <w:tblStylePr w:type="firstRow">
      <w:rPr>
        <w:b/>
        <w:bCs/>
        <w:color w:val="FFFFFF" w:themeColor="background1"/>
      </w:rPr>
      <w:tblPr/>
      <w:tcPr>
        <w:shd w:val="clear" w:color="auto" w:fill="FFAAAA" w:themeFill="accent5"/>
      </w:tcPr>
    </w:tblStylePr>
    <w:tblStylePr w:type="lastRow">
      <w:rPr>
        <w:b/>
        <w:bCs/>
      </w:rPr>
      <w:tblPr/>
      <w:tcPr>
        <w:tcBorders>
          <w:top w:val="double" w:sz="4" w:space="0" w:color="FFAA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AA" w:themeColor="accent5"/>
          <w:right w:val="single" w:sz="4" w:space="0" w:color="FFAAAA" w:themeColor="accent5"/>
        </w:tcBorders>
      </w:tcPr>
    </w:tblStylePr>
    <w:tblStylePr w:type="band1Horz">
      <w:tblPr/>
      <w:tcPr>
        <w:tcBorders>
          <w:top w:val="single" w:sz="4" w:space="0" w:color="FFAAAA" w:themeColor="accent5"/>
          <w:bottom w:val="single" w:sz="4" w:space="0" w:color="FFAA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AA" w:themeColor="accent5"/>
          <w:left w:val="nil"/>
        </w:tcBorders>
      </w:tcPr>
    </w:tblStylePr>
    <w:tblStylePr w:type="swCell">
      <w:tblPr/>
      <w:tcPr>
        <w:tcBorders>
          <w:top w:val="double" w:sz="4" w:space="0" w:color="FFAAAA" w:themeColor="accent5"/>
          <w:right w:val="nil"/>
        </w:tcBorders>
      </w:tcPr>
    </w:tblStylePr>
  </w:style>
  <w:style w:type="table" w:styleId="ListTable3-Accent6">
    <w:name w:val="List Table 3 Accent 6"/>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99B7CF" w:themeColor="accent6"/>
        <w:left w:val="single" w:sz="4" w:space="0" w:color="99B7CF" w:themeColor="accent6"/>
        <w:bottom w:val="single" w:sz="4" w:space="0" w:color="99B7CF" w:themeColor="accent6"/>
        <w:right w:val="single" w:sz="4" w:space="0" w:color="99B7CF" w:themeColor="accent6"/>
      </w:tblBorders>
    </w:tblPr>
    <w:tblStylePr w:type="firstRow">
      <w:rPr>
        <w:b/>
        <w:bCs/>
        <w:color w:val="FFFFFF" w:themeColor="background1"/>
      </w:rPr>
      <w:tblPr/>
      <w:tcPr>
        <w:shd w:val="clear" w:color="auto" w:fill="99B7CF" w:themeFill="accent6"/>
      </w:tcPr>
    </w:tblStylePr>
    <w:tblStylePr w:type="lastRow">
      <w:rPr>
        <w:b/>
        <w:bCs/>
      </w:rPr>
      <w:tblPr/>
      <w:tcPr>
        <w:tcBorders>
          <w:top w:val="double" w:sz="4" w:space="0" w:color="99B7C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B7CF" w:themeColor="accent6"/>
          <w:right w:val="single" w:sz="4" w:space="0" w:color="99B7CF" w:themeColor="accent6"/>
        </w:tcBorders>
      </w:tcPr>
    </w:tblStylePr>
    <w:tblStylePr w:type="band1Horz">
      <w:tblPr/>
      <w:tcPr>
        <w:tcBorders>
          <w:top w:val="single" w:sz="4" w:space="0" w:color="99B7CF" w:themeColor="accent6"/>
          <w:bottom w:val="single" w:sz="4" w:space="0" w:color="99B7C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B7CF" w:themeColor="accent6"/>
          <w:left w:val="nil"/>
        </w:tcBorders>
      </w:tcPr>
    </w:tblStylePr>
    <w:tblStylePr w:type="swCell">
      <w:tblPr/>
      <w:tcPr>
        <w:tcBorders>
          <w:top w:val="double" w:sz="4" w:space="0" w:color="99B7CF" w:themeColor="accent6"/>
          <w:right w:val="nil"/>
        </w:tcBorders>
      </w:tcPr>
    </w:tblStylePr>
  </w:style>
  <w:style w:type="table" w:styleId="ListTable4">
    <w:name w:val="List Table 4"/>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6666" w:themeColor="accent1" w:themeTint="99"/>
        <w:left w:val="single" w:sz="4" w:space="0" w:color="FF6666" w:themeColor="accent1" w:themeTint="99"/>
        <w:bottom w:val="single" w:sz="4" w:space="0" w:color="FF6666" w:themeColor="accent1" w:themeTint="99"/>
        <w:right w:val="single" w:sz="4" w:space="0" w:color="FF6666" w:themeColor="accent1" w:themeTint="99"/>
        <w:insideH w:val="single" w:sz="4" w:space="0" w:color="FF6666" w:themeColor="accent1" w:themeTint="99"/>
      </w:tblBorders>
    </w:tblPr>
    <w:tblStylePr w:type="firstRow">
      <w:rPr>
        <w:b/>
        <w:bCs/>
        <w:color w:val="FFFFFF" w:themeColor="background1"/>
      </w:rPr>
      <w:tblPr/>
      <w:tcPr>
        <w:tcBorders>
          <w:top w:val="single" w:sz="4" w:space="0" w:color="FF0000" w:themeColor="accent1"/>
          <w:left w:val="single" w:sz="4" w:space="0" w:color="FF0000" w:themeColor="accent1"/>
          <w:bottom w:val="single" w:sz="4" w:space="0" w:color="FF0000" w:themeColor="accent1"/>
          <w:right w:val="single" w:sz="4" w:space="0" w:color="FF0000" w:themeColor="accent1"/>
          <w:insideH w:val="nil"/>
        </w:tcBorders>
        <w:shd w:val="clear" w:color="auto" w:fill="FF0000" w:themeFill="accent1"/>
      </w:tcPr>
    </w:tblStylePr>
    <w:tblStylePr w:type="lastRow">
      <w:rPr>
        <w:b/>
        <w:bCs/>
      </w:rPr>
      <w:tblPr/>
      <w:tcPr>
        <w:tcBorders>
          <w:top w:val="double" w:sz="4" w:space="0" w:color="FF6666" w:themeColor="accent1" w:themeTint="99"/>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Table4-Accent2">
    <w:name w:val="List Table 4 Accent 2"/>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CBDFEE" w:themeColor="accent2" w:themeTint="99"/>
        <w:left w:val="single" w:sz="4" w:space="0" w:color="CBDFEE" w:themeColor="accent2" w:themeTint="99"/>
        <w:bottom w:val="single" w:sz="4" w:space="0" w:color="CBDFEE" w:themeColor="accent2" w:themeTint="99"/>
        <w:right w:val="single" w:sz="4" w:space="0" w:color="CBDFEE" w:themeColor="accent2" w:themeTint="99"/>
        <w:insideH w:val="single" w:sz="4" w:space="0" w:color="CBDFEE" w:themeColor="accent2" w:themeTint="99"/>
      </w:tblBorders>
    </w:tblPr>
    <w:tblStylePr w:type="firstRow">
      <w:rPr>
        <w:b/>
        <w:bCs/>
        <w:color w:val="FFFFFF" w:themeColor="background1"/>
      </w:rPr>
      <w:tblPr/>
      <w:tcPr>
        <w:tcBorders>
          <w:top w:val="single" w:sz="4" w:space="0" w:color="A9CAE4" w:themeColor="accent2"/>
          <w:left w:val="single" w:sz="4" w:space="0" w:color="A9CAE4" w:themeColor="accent2"/>
          <w:bottom w:val="single" w:sz="4" w:space="0" w:color="A9CAE4" w:themeColor="accent2"/>
          <w:right w:val="single" w:sz="4" w:space="0" w:color="A9CAE4" w:themeColor="accent2"/>
          <w:insideH w:val="nil"/>
        </w:tcBorders>
        <w:shd w:val="clear" w:color="auto" w:fill="A9CAE4" w:themeFill="accent2"/>
      </w:tcPr>
    </w:tblStylePr>
    <w:tblStylePr w:type="lastRow">
      <w:rPr>
        <w:b/>
        <w:bCs/>
      </w:rPr>
      <w:tblPr/>
      <w:tcPr>
        <w:tcBorders>
          <w:top w:val="double" w:sz="4" w:space="0" w:color="CBDFEE" w:themeColor="accent2" w:themeTint="99"/>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Table4-Accent3">
    <w:name w:val="List Table 4 Accent 3"/>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ECECEA" w:themeColor="accent3" w:themeTint="99"/>
        <w:left w:val="single" w:sz="4" w:space="0" w:color="ECECEA" w:themeColor="accent3" w:themeTint="99"/>
        <w:bottom w:val="single" w:sz="4" w:space="0" w:color="ECECEA" w:themeColor="accent3" w:themeTint="99"/>
        <w:right w:val="single" w:sz="4" w:space="0" w:color="ECECEA" w:themeColor="accent3" w:themeTint="99"/>
        <w:insideH w:val="single" w:sz="4" w:space="0" w:color="ECECEA" w:themeColor="accent3" w:themeTint="99"/>
      </w:tblBorders>
    </w:tblPr>
    <w:tblStylePr w:type="firstRow">
      <w:rPr>
        <w:b/>
        <w:bCs/>
        <w:color w:val="FFFFFF" w:themeColor="background1"/>
      </w:rPr>
      <w:tblPr/>
      <w:tcPr>
        <w:tcBorders>
          <w:top w:val="single" w:sz="4" w:space="0" w:color="E0E0DD" w:themeColor="accent3"/>
          <w:left w:val="single" w:sz="4" w:space="0" w:color="E0E0DD" w:themeColor="accent3"/>
          <w:bottom w:val="single" w:sz="4" w:space="0" w:color="E0E0DD" w:themeColor="accent3"/>
          <w:right w:val="single" w:sz="4" w:space="0" w:color="E0E0DD" w:themeColor="accent3"/>
          <w:insideH w:val="nil"/>
        </w:tcBorders>
        <w:shd w:val="clear" w:color="auto" w:fill="E0E0DD" w:themeFill="accent3"/>
      </w:tcPr>
    </w:tblStylePr>
    <w:tblStylePr w:type="lastRow">
      <w:rPr>
        <w:b/>
        <w:bCs/>
      </w:rPr>
      <w:tblPr/>
      <w:tcPr>
        <w:tcBorders>
          <w:top w:val="double" w:sz="4" w:space="0" w:color="ECECEA" w:themeColor="accent3" w:themeTint="99"/>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Table4-Accent4">
    <w:name w:val="List Table 4 Accent 4"/>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tblBorders>
    </w:tblPr>
    <w:tblStylePr w:type="firstRow">
      <w:rPr>
        <w:b/>
        <w:bCs/>
        <w:color w:val="FFFFFF"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4-Accent5">
    <w:name w:val="List Table 4 Accent 5"/>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FFCCCC" w:themeColor="accent5" w:themeTint="99"/>
        <w:left w:val="single" w:sz="4" w:space="0" w:color="FFCCCC" w:themeColor="accent5" w:themeTint="99"/>
        <w:bottom w:val="single" w:sz="4" w:space="0" w:color="FFCCCC" w:themeColor="accent5" w:themeTint="99"/>
        <w:right w:val="single" w:sz="4" w:space="0" w:color="FFCCCC" w:themeColor="accent5" w:themeTint="99"/>
        <w:insideH w:val="single" w:sz="4" w:space="0" w:color="FFCCCC" w:themeColor="accent5" w:themeTint="99"/>
      </w:tblBorders>
    </w:tblPr>
    <w:tblStylePr w:type="firstRow">
      <w:rPr>
        <w:b/>
        <w:bCs/>
        <w:color w:val="FFFFFF" w:themeColor="background1"/>
      </w:rPr>
      <w:tblPr/>
      <w:tcPr>
        <w:tcBorders>
          <w:top w:val="single" w:sz="4" w:space="0" w:color="FFAAAA" w:themeColor="accent5"/>
          <w:left w:val="single" w:sz="4" w:space="0" w:color="FFAAAA" w:themeColor="accent5"/>
          <w:bottom w:val="single" w:sz="4" w:space="0" w:color="FFAAAA" w:themeColor="accent5"/>
          <w:right w:val="single" w:sz="4" w:space="0" w:color="FFAAAA" w:themeColor="accent5"/>
          <w:insideH w:val="nil"/>
        </w:tcBorders>
        <w:shd w:val="clear" w:color="auto" w:fill="FFAAAA" w:themeFill="accent5"/>
      </w:tcPr>
    </w:tblStylePr>
    <w:tblStylePr w:type="lastRow">
      <w:rPr>
        <w:b/>
        <w:bCs/>
      </w:rPr>
      <w:tblPr/>
      <w:tcPr>
        <w:tcBorders>
          <w:top w:val="double" w:sz="4" w:space="0" w:color="FFCCCC" w:themeColor="accent5" w:themeTint="99"/>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Table4-Accent6">
    <w:name w:val="List Table 4 Accent 6"/>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C1D3E2" w:themeColor="accent6" w:themeTint="99"/>
        <w:left w:val="single" w:sz="4" w:space="0" w:color="C1D3E2" w:themeColor="accent6" w:themeTint="99"/>
        <w:bottom w:val="single" w:sz="4" w:space="0" w:color="C1D3E2" w:themeColor="accent6" w:themeTint="99"/>
        <w:right w:val="single" w:sz="4" w:space="0" w:color="C1D3E2" w:themeColor="accent6" w:themeTint="99"/>
        <w:insideH w:val="single" w:sz="4" w:space="0" w:color="C1D3E2" w:themeColor="accent6" w:themeTint="99"/>
      </w:tblBorders>
    </w:tblPr>
    <w:tblStylePr w:type="firstRow">
      <w:rPr>
        <w:b/>
        <w:bCs/>
        <w:color w:val="FFFFFF" w:themeColor="background1"/>
      </w:rPr>
      <w:tblPr/>
      <w:tcPr>
        <w:tcBorders>
          <w:top w:val="single" w:sz="4" w:space="0" w:color="99B7CF" w:themeColor="accent6"/>
          <w:left w:val="single" w:sz="4" w:space="0" w:color="99B7CF" w:themeColor="accent6"/>
          <w:bottom w:val="single" w:sz="4" w:space="0" w:color="99B7CF" w:themeColor="accent6"/>
          <w:right w:val="single" w:sz="4" w:space="0" w:color="99B7CF" w:themeColor="accent6"/>
          <w:insideH w:val="nil"/>
        </w:tcBorders>
        <w:shd w:val="clear" w:color="auto" w:fill="99B7CF" w:themeFill="accent6"/>
      </w:tcPr>
    </w:tblStylePr>
    <w:tblStylePr w:type="lastRow">
      <w:rPr>
        <w:b/>
        <w:bCs/>
      </w:rPr>
      <w:tblPr/>
      <w:tcPr>
        <w:tcBorders>
          <w:top w:val="double" w:sz="4" w:space="0" w:color="C1D3E2" w:themeColor="accent6" w:themeTint="99"/>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Table5Dark">
    <w:name w:val="List Table 5 Dark"/>
    <w:basedOn w:val="TableNormal"/>
    <w:uiPriority w:val="99"/>
    <w:rsid w:val="004A031F"/>
    <w:pPr>
      <w:spacing w:line="240" w:lineRule="auto"/>
    </w:pPr>
    <w:rPr>
      <w:rFonts w:ascii="VELUXforOffice" w:hAnsi="VELUXforOffice"/>
      <w:color w:val="FFFFFF" w:themeColor="background1"/>
      <w:lang w:val="hu-H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4A031F"/>
    <w:pPr>
      <w:spacing w:line="240" w:lineRule="auto"/>
    </w:pPr>
    <w:rPr>
      <w:rFonts w:ascii="VELUXforOffice" w:hAnsi="VELUXforOffice"/>
      <w:color w:val="FFFFFF" w:themeColor="background1"/>
      <w:lang w:val="hu-HU"/>
    </w:rPr>
    <w:tblPr>
      <w:tblStyleRowBandSize w:val="1"/>
      <w:tblStyleColBandSize w:val="1"/>
      <w:tblBorders>
        <w:top w:val="single" w:sz="24" w:space="0" w:color="FF0000" w:themeColor="accent1"/>
        <w:left w:val="single" w:sz="24" w:space="0" w:color="FF0000" w:themeColor="accent1"/>
        <w:bottom w:val="single" w:sz="24" w:space="0" w:color="FF0000" w:themeColor="accent1"/>
        <w:right w:val="single" w:sz="24" w:space="0" w:color="FF0000" w:themeColor="accent1"/>
      </w:tblBorders>
    </w:tblPr>
    <w:tcPr>
      <w:shd w:val="clear" w:color="auto" w:fill="FF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4A031F"/>
    <w:pPr>
      <w:spacing w:line="240" w:lineRule="auto"/>
    </w:pPr>
    <w:rPr>
      <w:rFonts w:ascii="VELUXforOffice" w:hAnsi="VELUXforOffice"/>
      <w:color w:val="FFFFFF" w:themeColor="background1"/>
      <w:lang w:val="hu-HU"/>
    </w:rPr>
    <w:tblPr>
      <w:tblStyleRowBandSize w:val="1"/>
      <w:tblStyleColBandSize w:val="1"/>
      <w:tblBorders>
        <w:top w:val="single" w:sz="24" w:space="0" w:color="A9CAE4" w:themeColor="accent2"/>
        <w:left w:val="single" w:sz="24" w:space="0" w:color="A9CAE4" w:themeColor="accent2"/>
        <w:bottom w:val="single" w:sz="24" w:space="0" w:color="A9CAE4" w:themeColor="accent2"/>
        <w:right w:val="single" w:sz="24" w:space="0" w:color="A9CAE4" w:themeColor="accent2"/>
      </w:tblBorders>
    </w:tblPr>
    <w:tcPr>
      <w:shd w:val="clear" w:color="auto" w:fill="A9CAE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4A031F"/>
    <w:pPr>
      <w:spacing w:line="240" w:lineRule="auto"/>
    </w:pPr>
    <w:rPr>
      <w:rFonts w:ascii="VELUXforOffice" w:hAnsi="VELUXforOffice"/>
      <w:color w:val="FFFFFF" w:themeColor="background1"/>
      <w:lang w:val="hu-HU"/>
    </w:rPr>
    <w:tblPr>
      <w:tblStyleRowBandSize w:val="1"/>
      <w:tblStyleColBandSize w:val="1"/>
      <w:tblBorders>
        <w:top w:val="single" w:sz="24" w:space="0" w:color="E0E0DD" w:themeColor="accent3"/>
        <w:left w:val="single" w:sz="24" w:space="0" w:color="E0E0DD" w:themeColor="accent3"/>
        <w:bottom w:val="single" w:sz="24" w:space="0" w:color="E0E0DD" w:themeColor="accent3"/>
        <w:right w:val="single" w:sz="24" w:space="0" w:color="E0E0DD" w:themeColor="accent3"/>
      </w:tblBorders>
    </w:tblPr>
    <w:tcPr>
      <w:shd w:val="clear" w:color="auto" w:fill="E0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4A031F"/>
    <w:pPr>
      <w:spacing w:line="240" w:lineRule="auto"/>
    </w:pPr>
    <w:rPr>
      <w:rFonts w:ascii="VELUXforOffice" w:hAnsi="VELUXforOffice"/>
      <w:color w:val="FFFFFF" w:themeColor="background1"/>
      <w:lang w:val="hu-HU"/>
    </w:rPr>
    <w:tblPr>
      <w:tblStyleRowBandSize w:val="1"/>
      <w:tblStyleColBandSize w:val="1"/>
      <w:tblBorders>
        <w:top w:val="single" w:sz="24" w:space="0" w:color="000000" w:themeColor="accent4"/>
        <w:left w:val="single" w:sz="24" w:space="0" w:color="000000" w:themeColor="accent4"/>
        <w:bottom w:val="single" w:sz="24" w:space="0" w:color="000000" w:themeColor="accent4"/>
        <w:right w:val="single" w:sz="24" w:space="0" w:color="000000" w:themeColor="accent4"/>
      </w:tblBorders>
    </w:tblPr>
    <w:tcPr>
      <w:shd w:val="clear" w:color="auto" w:fill="00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4A031F"/>
    <w:pPr>
      <w:spacing w:line="240" w:lineRule="auto"/>
    </w:pPr>
    <w:rPr>
      <w:rFonts w:ascii="VELUXforOffice" w:hAnsi="VELUXforOffice"/>
      <w:color w:val="FFFFFF" w:themeColor="background1"/>
      <w:lang w:val="hu-HU"/>
    </w:rPr>
    <w:tblPr>
      <w:tblStyleRowBandSize w:val="1"/>
      <w:tblStyleColBandSize w:val="1"/>
      <w:tblBorders>
        <w:top w:val="single" w:sz="24" w:space="0" w:color="FFAAAA" w:themeColor="accent5"/>
        <w:left w:val="single" w:sz="24" w:space="0" w:color="FFAAAA" w:themeColor="accent5"/>
        <w:bottom w:val="single" w:sz="24" w:space="0" w:color="FFAAAA" w:themeColor="accent5"/>
        <w:right w:val="single" w:sz="24" w:space="0" w:color="FFAAAA" w:themeColor="accent5"/>
      </w:tblBorders>
    </w:tblPr>
    <w:tcPr>
      <w:shd w:val="clear" w:color="auto" w:fill="FFAA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4A031F"/>
    <w:pPr>
      <w:spacing w:line="240" w:lineRule="auto"/>
    </w:pPr>
    <w:rPr>
      <w:rFonts w:ascii="VELUXforOffice" w:hAnsi="VELUXforOffice"/>
      <w:color w:val="FFFFFF" w:themeColor="background1"/>
      <w:lang w:val="hu-HU"/>
    </w:rPr>
    <w:tblPr>
      <w:tblStyleRowBandSize w:val="1"/>
      <w:tblStyleColBandSize w:val="1"/>
      <w:tblBorders>
        <w:top w:val="single" w:sz="24" w:space="0" w:color="99B7CF" w:themeColor="accent6"/>
        <w:left w:val="single" w:sz="24" w:space="0" w:color="99B7CF" w:themeColor="accent6"/>
        <w:bottom w:val="single" w:sz="24" w:space="0" w:color="99B7CF" w:themeColor="accent6"/>
        <w:right w:val="single" w:sz="24" w:space="0" w:color="99B7CF" w:themeColor="accent6"/>
      </w:tblBorders>
    </w:tblPr>
    <w:tcPr>
      <w:shd w:val="clear" w:color="auto" w:fill="99B7C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4A031F"/>
    <w:pPr>
      <w:spacing w:line="240" w:lineRule="auto"/>
    </w:pPr>
    <w:rPr>
      <w:rFonts w:ascii="VELUXforOffice" w:hAnsi="VELUXforOffice"/>
      <w:color w:val="000000" w:themeColor="text1"/>
      <w:lang w:val="hu-H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4A031F"/>
    <w:pPr>
      <w:spacing w:line="240" w:lineRule="auto"/>
    </w:pPr>
    <w:rPr>
      <w:rFonts w:ascii="VELUXforOffice" w:hAnsi="VELUXforOffice"/>
      <w:color w:val="BF0000" w:themeColor="accent1" w:themeShade="BF"/>
      <w:lang w:val="hu-HU"/>
    </w:rPr>
    <w:tblPr>
      <w:tblStyleRowBandSize w:val="1"/>
      <w:tblStyleColBandSize w:val="1"/>
      <w:tblBorders>
        <w:top w:val="single" w:sz="4" w:space="0" w:color="FF0000" w:themeColor="accent1"/>
        <w:bottom w:val="single" w:sz="4" w:space="0" w:color="FF0000" w:themeColor="accent1"/>
      </w:tblBorders>
    </w:tblPr>
    <w:tblStylePr w:type="firstRow">
      <w:rPr>
        <w:b/>
        <w:bCs/>
      </w:rPr>
      <w:tblPr/>
      <w:tcPr>
        <w:tcBorders>
          <w:bottom w:val="single" w:sz="4" w:space="0" w:color="FF0000" w:themeColor="accent1"/>
        </w:tcBorders>
      </w:tcPr>
    </w:tblStylePr>
    <w:tblStylePr w:type="lastRow">
      <w:rPr>
        <w:b/>
        <w:bCs/>
      </w:rPr>
      <w:tblPr/>
      <w:tcPr>
        <w:tcBorders>
          <w:top w:val="double" w:sz="4" w:space="0" w:color="FF0000" w:themeColor="accent1"/>
        </w:tcBorders>
      </w:tcPr>
    </w:tblStylePr>
    <w:tblStylePr w:type="firstCol">
      <w:rPr>
        <w:b/>
        <w:bCs/>
      </w:rPr>
    </w:tblStylePr>
    <w:tblStylePr w:type="lastCol">
      <w:rPr>
        <w:b/>
        <w:bCs/>
      </w:rPr>
    </w:tblStylePr>
    <w:tblStylePr w:type="band1Vert">
      <w:tblPr/>
      <w:tcPr>
        <w:shd w:val="clear" w:color="auto" w:fill="FFCCCC" w:themeFill="accent1" w:themeFillTint="33"/>
      </w:tcPr>
    </w:tblStylePr>
    <w:tblStylePr w:type="band1Horz">
      <w:tblPr/>
      <w:tcPr>
        <w:shd w:val="clear" w:color="auto" w:fill="FFCCCC" w:themeFill="accent1" w:themeFillTint="33"/>
      </w:tcPr>
    </w:tblStylePr>
  </w:style>
  <w:style w:type="table" w:styleId="ListTable6Colorful-Accent2">
    <w:name w:val="List Table 6 Colorful Accent 2"/>
    <w:basedOn w:val="TableNormal"/>
    <w:uiPriority w:val="99"/>
    <w:rsid w:val="004A031F"/>
    <w:pPr>
      <w:spacing w:line="240" w:lineRule="auto"/>
    </w:pPr>
    <w:rPr>
      <w:rFonts w:ascii="VELUXforOffice" w:hAnsi="VELUXforOffice"/>
      <w:color w:val="5D9ACC" w:themeColor="accent2" w:themeShade="BF"/>
      <w:lang w:val="hu-HU"/>
    </w:rPr>
    <w:tblPr>
      <w:tblStyleRowBandSize w:val="1"/>
      <w:tblStyleColBandSize w:val="1"/>
      <w:tblBorders>
        <w:top w:val="single" w:sz="4" w:space="0" w:color="A9CAE4" w:themeColor="accent2"/>
        <w:bottom w:val="single" w:sz="4" w:space="0" w:color="A9CAE4" w:themeColor="accent2"/>
      </w:tblBorders>
    </w:tblPr>
    <w:tblStylePr w:type="firstRow">
      <w:rPr>
        <w:b/>
        <w:bCs/>
      </w:rPr>
      <w:tblPr/>
      <w:tcPr>
        <w:tcBorders>
          <w:bottom w:val="single" w:sz="4" w:space="0" w:color="A9CAE4" w:themeColor="accent2"/>
        </w:tcBorders>
      </w:tcPr>
    </w:tblStylePr>
    <w:tblStylePr w:type="lastRow">
      <w:rPr>
        <w:b/>
        <w:bCs/>
      </w:rPr>
      <w:tblPr/>
      <w:tcPr>
        <w:tcBorders>
          <w:top w:val="double" w:sz="4" w:space="0" w:color="A9CAE4" w:themeColor="accent2"/>
        </w:tcBorders>
      </w:tcPr>
    </w:tblStylePr>
    <w:tblStylePr w:type="firstCol">
      <w:rPr>
        <w:b/>
        <w:bCs/>
      </w:rPr>
    </w:tblStylePr>
    <w:tblStylePr w:type="lastCol">
      <w:rPr>
        <w:b/>
        <w:bCs/>
      </w:rPr>
    </w:tblStylePr>
    <w:tblStylePr w:type="band1Vert">
      <w:tblPr/>
      <w:tcPr>
        <w:shd w:val="clear" w:color="auto" w:fill="EDF4F9" w:themeFill="accent2" w:themeFillTint="33"/>
      </w:tcPr>
    </w:tblStylePr>
    <w:tblStylePr w:type="band1Horz">
      <w:tblPr/>
      <w:tcPr>
        <w:shd w:val="clear" w:color="auto" w:fill="EDF4F9" w:themeFill="accent2" w:themeFillTint="33"/>
      </w:tcPr>
    </w:tblStylePr>
  </w:style>
  <w:style w:type="table" w:styleId="ListTable6Colorful-Accent3">
    <w:name w:val="List Table 6 Colorful Accent 3"/>
    <w:basedOn w:val="TableNormal"/>
    <w:uiPriority w:val="99"/>
    <w:rsid w:val="004A031F"/>
    <w:pPr>
      <w:spacing w:line="240" w:lineRule="auto"/>
    </w:pPr>
    <w:rPr>
      <w:rFonts w:ascii="VELUXforOffice" w:hAnsi="VELUXforOffice"/>
      <w:color w:val="AAAAA2" w:themeColor="accent3" w:themeShade="BF"/>
      <w:lang w:val="hu-HU"/>
    </w:rPr>
    <w:tblPr>
      <w:tblStyleRowBandSize w:val="1"/>
      <w:tblStyleColBandSize w:val="1"/>
      <w:tblBorders>
        <w:top w:val="single" w:sz="4" w:space="0" w:color="E0E0DD" w:themeColor="accent3"/>
        <w:bottom w:val="single" w:sz="4" w:space="0" w:color="E0E0DD" w:themeColor="accent3"/>
      </w:tblBorders>
    </w:tblPr>
    <w:tblStylePr w:type="firstRow">
      <w:rPr>
        <w:b/>
        <w:bCs/>
      </w:rPr>
      <w:tblPr/>
      <w:tcPr>
        <w:tcBorders>
          <w:bottom w:val="single" w:sz="4" w:space="0" w:color="E0E0DD" w:themeColor="accent3"/>
        </w:tcBorders>
      </w:tcPr>
    </w:tblStylePr>
    <w:tblStylePr w:type="lastRow">
      <w:rPr>
        <w:b/>
        <w:bCs/>
      </w:rPr>
      <w:tblPr/>
      <w:tcPr>
        <w:tcBorders>
          <w:top w:val="double" w:sz="4" w:space="0" w:color="E0E0DD" w:themeColor="accent3"/>
        </w:tcBorders>
      </w:tcPr>
    </w:tblStylePr>
    <w:tblStylePr w:type="firstCol">
      <w:rPr>
        <w:b/>
        <w:bCs/>
      </w:rPr>
    </w:tblStylePr>
    <w:tblStylePr w:type="lastCol">
      <w:rPr>
        <w:b/>
        <w:bCs/>
      </w:rPr>
    </w:tblStylePr>
    <w:tblStylePr w:type="band1Vert">
      <w:tblPr/>
      <w:tcPr>
        <w:shd w:val="clear" w:color="auto" w:fill="F8F8F8" w:themeFill="accent3" w:themeFillTint="33"/>
      </w:tcPr>
    </w:tblStylePr>
    <w:tblStylePr w:type="band1Horz">
      <w:tblPr/>
      <w:tcPr>
        <w:shd w:val="clear" w:color="auto" w:fill="F8F8F8" w:themeFill="accent3" w:themeFillTint="33"/>
      </w:tcPr>
    </w:tblStylePr>
  </w:style>
  <w:style w:type="table" w:styleId="ListTable6Colorful-Accent4">
    <w:name w:val="List Table 6 Colorful Accent 4"/>
    <w:basedOn w:val="TableNormal"/>
    <w:uiPriority w:val="99"/>
    <w:rsid w:val="004A031F"/>
    <w:pPr>
      <w:spacing w:line="240" w:lineRule="auto"/>
    </w:pPr>
    <w:rPr>
      <w:rFonts w:ascii="VELUXforOffice" w:hAnsi="VELUXforOffice"/>
      <w:color w:val="000000" w:themeColor="accent4" w:themeShade="BF"/>
      <w:lang w:val="hu-HU"/>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6Colorful-Accent5">
    <w:name w:val="List Table 6 Colorful Accent 5"/>
    <w:basedOn w:val="TableNormal"/>
    <w:uiPriority w:val="99"/>
    <w:rsid w:val="004A031F"/>
    <w:pPr>
      <w:spacing w:line="240" w:lineRule="auto"/>
    </w:pPr>
    <w:rPr>
      <w:rFonts w:ascii="VELUXforOffice" w:hAnsi="VELUXforOffice"/>
      <w:color w:val="FF3F3F" w:themeColor="accent5" w:themeShade="BF"/>
      <w:lang w:val="hu-HU"/>
    </w:rPr>
    <w:tblPr>
      <w:tblStyleRowBandSize w:val="1"/>
      <w:tblStyleColBandSize w:val="1"/>
      <w:tblBorders>
        <w:top w:val="single" w:sz="4" w:space="0" w:color="FFAAAA" w:themeColor="accent5"/>
        <w:bottom w:val="single" w:sz="4" w:space="0" w:color="FFAAAA" w:themeColor="accent5"/>
      </w:tblBorders>
    </w:tblPr>
    <w:tblStylePr w:type="firstRow">
      <w:rPr>
        <w:b/>
        <w:bCs/>
      </w:rPr>
      <w:tblPr/>
      <w:tcPr>
        <w:tcBorders>
          <w:bottom w:val="single" w:sz="4" w:space="0" w:color="FFAAAA" w:themeColor="accent5"/>
        </w:tcBorders>
      </w:tcPr>
    </w:tblStylePr>
    <w:tblStylePr w:type="lastRow">
      <w:rPr>
        <w:b/>
        <w:bCs/>
      </w:rPr>
      <w:tblPr/>
      <w:tcPr>
        <w:tcBorders>
          <w:top w:val="double" w:sz="4" w:space="0" w:color="FFAAAA" w:themeColor="accent5"/>
        </w:tcBorders>
      </w:tcPr>
    </w:tblStylePr>
    <w:tblStylePr w:type="firstCol">
      <w:rPr>
        <w:b/>
        <w:bCs/>
      </w:rPr>
    </w:tblStylePr>
    <w:tblStylePr w:type="lastCol">
      <w:rPr>
        <w:b/>
        <w:bCs/>
      </w:rPr>
    </w:tblStylePr>
    <w:tblStylePr w:type="band1Vert">
      <w:tblPr/>
      <w:tcPr>
        <w:shd w:val="clear" w:color="auto" w:fill="FFEEEE" w:themeFill="accent5" w:themeFillTint="33"/>
      </w:tcPr>
    </w:tblStylePr>
    <w:tblStylePr w:type="band1Horz">
      <w:tblPr/>
      <w:tcPr>
        <w:shd w:val="clear" w:color="auto" w:fill="FFEEEE" w:themeFill="accent5" w:themeFillTint="33"/>
      </w:tcPr>
    </w:tblStylePr>
  </w:style>
  <w:style w:type="table" w:styleId="ListTable6Colorful-Accent6">
    <w:name w:val="List Table 6 Colorful Accent 6"/>
    <w:basedOn w:val="TableNormal"/>
    <w:uiPriority w:val="99"/>
    <w:rsid w:val="004A031F"/>
    <w:pPr>
      <w:spacing w:line="240" w:lineRule="auto"/>
    </w:pPr>
    <w:rPr>
      <w:rFonts w:ascii="VELUXforOffice" w:hAnsi="VELUXforOffice"/>
      <w:color w:val="5B8BB2" w:themeColor="accent6" w:themeShade="BF"/>
      <w:lang w:val="hu-HU"/>
    </w:rPr>
    <w:tblPr>
      <w:tblStyleRowBandSize w:val="1"/>
      <w:tblStyleColBandSize w:val="1"/>
      <w:tblBorders>
        <w:top w:val="single" w:sz="4" w:space="0" w:color="99B7CF" w:themeColor="accent6"/>
        <w:bottom w:val="single" w:sz="4" w:space="0" w:color="99B7CF" w:themeColor="accent6"/>
      </w:tblBorders>
    </w:tblPr>
    <w:tblStylePr w:type="firstRow">
      <w:rPr>
        <w:b/>
        <w:bCs/>
      </w:rPr>
      <w:tblPr/>
      <w:tcPr>
        <w:tcBorders>
          <w:bottom w:val="single" w:sz="4" w:space="0" w:color="99B7CF" w:themeColor="accent6"/>
        </w:tcBorders>
      </w:tcPr>
    </w:tblStylePr>
    <w:tblStylePr w:type="lastRow">
      <w:rPr>
        <w:b/>
        <w:bCs/>
      </w:rPr>
      <w:tblPr/>
      <w:tcPr>
        <w:tcBorders>
          <w:top w:val="double" w:sz="4" w:space="0" w:color="99B7CF" w:themeColor="accent6"/>
        </w:tcBorders>
      </w:tcPr>
    </w:tblStylePr>
    <w:tblStylePr w:type="firstCol">
      <w:rPr>
        <w:b/>
        <w:bCs/>
      </w:rPr>
    </w:tblStylePr>
    <w:tblStylePr w:type="lastCol">
      <w:rPr>
        <w:b/>
        <w:bCs/>
      </w:rPr>
    </w:tblStylePr>
    <w:tblStylePr w:type="band1Vert">
      <w:tblPr/>
      <w:tcPr>
        <w:shd w:val="clear" w:color="auto" w:fill="EAF0F5" w:themeFill="accent6" w:themeFillTint="33"/>
      </w:tcPr>
    </w:tblStylePr>
    <w:tblStylePr w:type="band1Horz">
      <w:tblPr/>
      <w:tcPr>
        <w:shd w:val="clear" w:color="auto" w:fill="EAF0F5" w:themeFill="accent6" w:themeFillTint="33"/>
      </w:tcPr>
    </w:tblStylePr>
  </w:style>
  <w:style w:type="table" w:styleId="ListTable7Colorful">
    <w:name w:val="List Table 7 Colorful"/>
    <w:basedOn w:val="TableNormal"/>
    <w:uiPriority w:val="99"/>
    <w:rsid w:val="004A031F"/>
    <w:pPr>
      <w:spacing w:line="240" w:lineRule="auto"/>
    </w:pPr>
    <w:rPr>
      <w:rFonts w:ascii="VELUXforOffice" w:hAnsi="VELUXforOffice"/>
      <w:color w:val="000000" w:themeColor="text1"/>
      <w:lang w:val="hu-H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4A031F"/>
    <w:pPr>
      <w:spacing w:line="240" w:lineRule="auto"/>
    </w:pPr>
    <w:rPr>
      <w:rFonts w:ascii="VELUXforOffice" w:hAnsi="VELUXforOffice"/>
      <w:color w:val="BF0000" w:themeColor="accent1" w:themeShade="BF"/>
      <w:lang w:val="hu-H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1"/>
        </w:tcBorders>
        <w:shd w:val="clear" w:color="auto" w:fill="FFFFFF" w:themeFill="background1"/>
      </w:tcPr>
    </w:tblStylePr>
    <w:tblStylePr w:type="band1Vert">
      <w:tblPr/>
      <w:tcPr>
        <w:shd w:val="clear" w:color="auto" w:fill="FFCCCC" w:themeFill="accent1" w:themeFillTint="33"/>
      </w:tcPr>
    </w:tblStylePr>
    <w:tblStylePr w:type="band1Horz">
      <w:tblPr/>
      <w:tcPr>
        <w:shd w:val="clear" w:color="auto" w:fill="FF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4A031F"/>
    <w:pPr>
      <w:spacing w:line="240" w:lineRule="auto"/>
    </w:pPr>
    <w:rPr>
      <w:rFonts w:ascii="VELUXforOffice" w:hAnsi="VELUXforOffice"/>
      <w:color w:val="5D9ACC" w:themeColor="accent2" w:themeShade="BF"/>
      <w:lang w:val="hu-H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CAE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CAE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CAE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CAE4" w:themeColor="accent2"/>
        </w:tcBorders>
        <w:shd w:val="clear" w:color="auto" w:fill="FFFFFF" w:themeFill="background1"/>
      </w:tcPr>
    </w:tblStylePr>
    <w:tblStylePr w:type="band1Vert">
      <w:tblPr/>
      <w:tcPr>
        <w:shd w:val="clear" w:color="auto" w:fill="EDF4F9" w:themeFill="accent2" w:themeFillTint="33"/>
      </w:tcPr>
    </w:tblStylePr>
    <w:tblStylePr w:type="band1Horz">
      <w:tblPr/>
      <w:tcPr>
        <w:shd w:val="clear" w:color="auto" w:fill="EDF4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4A031F"/>
    <w:pPr>
      <w:spacing w:line="240" w:lineRule="auto"/>
    </w:pPr>
    <w:rPr>
      <w:rFonts w:ascii="VELUXforOffice" w:hAnsi="VELUXforOffice"/>
      <w:color w:val="AAAAA2" w:themeColor="accent3" w:themeShade="BF"/>
      <w:lang w:val="hu-H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0DD" w:themeColor="accent3"/>
        </w:tcBorders>
        <w:shd w:val="clear" w:color="auto" w:fill="FFFFFF" w:themeFill="background1"/>
      </w:tcPr>
    </w:tblStylePr>
    <w:tblStylePr w:type="band1Vert">
      <w:tblPr/>
      <w:tcPr>
        <w:shd w:val="clear" w:color="auto" w:fill="F8F8F8" w:themeFill="accent3" w:themeFillTint="33"/>
      </w:tcPr>
    </w:tblStylePr>
    <w:tblStylePr w:type="band1Horz">
      <w:tblPr/>
      <w:tcPr>
        <w:shd w:val="clear" w:color="auto" w:fill="F8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4A031F"/>
    <w:pPr>
      <w:spacing w:line="240" w:lineRule="auto"/>
    </w:pPr>
    <w:rPr>
      <w:rFonts w:ascii="VELUXforOffice" w:hAnsi="VELUXforOffice"/>
      <w:color w:val="000000" w:themeColor="accent4" w:themeShade="BF"/>
      <w:lang w:val="hu-H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4"/>
        </w:tcBorders>
        <w:shd w:val="clear" w:color="auto" w:fill="FFFFFF"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4A031F"/>
    <w:pPr>
      <w:spacing w:line="240" w:lineRule="auto"/>
    </w:pPr>
    <w:rPr>
      <w:rFonts w:ascii="VELUXforOffice" w:hAnsi="VELUXforOffice"/>
      <w:color w:val="FF3F3F" w:themeColor="accent5" w:themeShade="BF"/>
      <w:lang w:val="hu-H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AA" w:themeColor="accent5"/>
        </w:tcBorders>
        <w:shd w:val="clear" w:color="auto" w:fill="FFFFFF" w:themeFill="background1"/>
      </w:tcPr>
    </w:tblStylePr>
    <w:tblStylePr w:type="band1Vert">
      <w:tblPr/>
      <w:tcPr>
        <w:shd w:val="clear" w:color="auto" w:fill="FFEEEE" w:themeFill="accent5" w:themeFillTint="33"/>
      </w:tcPr>
    </w:tblStylePr>
    <w:tblStylePr w:type="band1Horz">
      <w:tblPr/>
      <w:tcPr>
        <w:shd w:val="clear" w:color="auto" w:fill="FFEE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4A031F"/>
    <w:pPr>
      <w:spacing w:line="240" w:lineRule="auto"/>
    </w:pPr>
    <w:rPr>
      <w:rFonts w:ascii="VELUXforOffice" w:hAnsi="VELUXforOffice"/>
      <w:color w:val="5B8BB2" w:themeColor="accent6" w:themeShade="BF"/>
      <w:lang w:val="hu-H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B7C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B7C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B7C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B7CF" w:themeColor="accent6"/>
        </w:tcBorders>
        <w:shd w:val="clear" w:color="auto" w:fill="FFFFFF" w:themeFill="background1"/>
      </w:tcPr>
    </w:tblStylePr>
    <w:tblStylePr w:type="band1Vert">
      <w:tblPr/>
      <w:tcPr>
        <w:shd w:val="clear" w:color="auto" w:fill="EAF0F5" w:themeFill="accent6" w:themeFillTint="33"/>
      </w:tcPr>
    </w:tblStylePr>
    <w:tblStylePr w:type="band1Horz">
      <w:tblPr/>
      <w:tcPr>
        <w:shd w:val="clear" w:color="auto" w:fill="EAF0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4A03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hu-HU"/>
    </w:rPr>
  </w:style>
  <w:style w:type="character" w:customStyle="1" w:styleId="MacroTextChar">
    <w:name w:val="Macro Text Char"/>
    <w:basedOn w:val="DefaultParagraphFont"/>
    <w:link w:val="MacroText"/>
    <w:uiPriority w:val="99"/>
    <w:semiHidden/>
    <w:rsid w:val="004A031F"/>
    <w:rPr>
      <w:rFonts w:ascii="Consolas" w:hAnsi="Consolas" w:cs="Consolas"/>
      <w:lang w:val="hu-HU"/>
    </w:rPr>
  </w:style>
  <w:style w:type="table" w:styleId="MediumGrid1">
    <w:name w:val="Medium Grid 1"/>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ediumGrid1-Accent2">
    <w:name w:val="Medium Grid 1 Accent 2"/>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single" w:sz="8" w:space="0" w:color="BED7EA" w:themeColor="accent2" w:themeTint="BF"/>
        <w:insideV w:val="single" w:sz="8" w:space="0" w:color="BED7EA" w:themeColor="accent2" w:themeTint="BF"/>
      </w:tblBorders>
    </w:tblPr>
    <w:tcPr>
      <w:shd w:val="clear" w:color="auto" w:fill="E9F1F8" w:themeFill="accent2" w:themeFillTint="3F"/>
    </w:tcPr>
    <w:tblStylePr w:type="firstRow">
      <w:rPr>
        <w:b/>
        <w:bCs/>
      </w:rPr>
    </w:tblStylePr>
    <w:tblStylePr w:type="lastRow">
      <w:rPr>
        <w:b/>
        <w:bCs/>
      </w:rPr>
      <w:tblPr/>
      <w:tcPr>
        <w:tcBorders>
          <w:top w:val="single" w:sz="18" w:space="0" w:color="BED7EA" w:themeColor="accent2" w:themeTint="BF"/>
        </w:tcBorders>
      </w:tcPr>
    </w:tblStylePr>
    <w:tblStylePr w:type="firstCol">
      <w:rPr>
        <w:b/>
        <w:bCs/>
      </w:rPr>
    </w:tblStylePr>
    <w:tblStylePr w:type="lastCol">
      <w:rPr>
        <w:b/>
        <w:bCs/>
      </w:rPr>
    </w:tblStylePr>
    <w:tblStylePr w:type="band1Vert">
      <w:tblPr/>
      <w:tcPr>
        <w:shd w:val="clear" w:color="auto" w:fill="D4E4F1" w:themeFill="accent2" w:themeFillTint="7F"/>
      </w:tcPr>
    </w:tblStylePr>
    <w:tblStylePr w:type="band1Horz">
      <w:tblPr/>
      <w:tcPr>
        <w:shd w:val="clear" w:color="auto" w:fill="D4E4F1" w:themeFill="accent2" w:themeFillTint="7F"/>
      </w:tcPr>
    </w:tblStylePr>
  </w:style>
  <w:style w:type="table" w:styleId="MediumGrid1-Accent3">
    <w:name w:val="Medium Grid 1 Accent 3"/>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single" w:sz="8" w:space="0" w:color="E7E7E5" w:themeColor="accent3" w:themeTint="BF"/>
        <w:insideV w:val="single" w:sz="8" w:space="0" w:color="E7E7E5" w:themeColor="accent3" w:themeTint="BF"/>
      </w:tblBorders>
    </w:tblPr>
    <w:tcPr>
      <w:shd w:val="clear" w:color="auto" w:fill="F7F7F6" w:themeFill="accent3" w:themeFillTint="3F"/>
    </w:tcPr>
    <w:tblStylePr w:type="firstRow">
      <w:rPr>
        <w:b/>
        <w:bCs/>
      </w:rPr>
    </w:tblStylePr>
    <w:tblStylePr w:type="lastRow">
      <w:rPr>
        <w:b/>
        <w:bCs/>
      </w:rPr>
      <w:tblPr/>
      <w:tcPr>
        <w:tcBorders>
          <w:top w:val="single" w:sz="18" w:space="0" w:color="E7E7E5" w:themeColor="accent3" w:themeTint="BF"/>
        </w:tcBorders>
      </w:tcPr>
    </w:tblStylePr>
    <w:tblStylePr w:type="firstCol">
      <w:rPr>
        <w:b/>
        <w:bCs/>
      </w:rPr>
    </w:tblStylePr>
    <w:tblStylePr w:type="lastCol">
      <w:rPr>
        <w:b/>
        <w:bCs/>
      </w:rPr>
    </w:tblStylePr>
    <w:tblStylePr w:type="band1Vert">
      <w:tblPr/>
      <w:tcPr>
        <w:shd w:val="clear" w:color="auto" w:fill="EFEFED" w:themeFill="accent3" w:themeFillTint="7F"/>
      </w:tcPr>
    </w:tblStylePr>
    <w:tblStylePr w:type="band1Horz">
      <w:tblPr/>
      <w:tcPr>
        <w:shd w:val="clear" w:color="auto" w:fill="EFEFED" w:themeFill="accent3" w:themeFillTint="7F"/>
      </w:tcPr>
    </w:tblStylePr>
  </w:style>
  <w:style w:type="table" w:styleId="MediumGrid1-Accent4">
    <w:name w:val="Medium Grid 1 Accent 4"/>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single" w:sz="8" w:space="0" w:color="FFBFBF" w:themeColor="accent5" w:themeTint="BF"/>
        <w:insideV w:val="single" w:sz="8" w:space="0" w:color="FFBFBF" w:themeColor="accent5" w:themeTint="BF"/>
      </w:tblBorders>
    </w:tblPr>
    <w:tcPr>
      <w:shd w:val="clear" w:color="auto" w:fill="FFEAEA" w:themeFill="accent5" w:themeFillTint="3F"/>
    </w:tcPr>
    <w:tblStylePr w:type="firstRow">
      <w:rPr>
        <w:b/>
        <w:bCs/>
      </w:rPr>
    </w:tblStylePr>
    <w:tblStylePr w:type="lastRow">
      <w:rPr>
        <w:b/>
        <w:bCs/>
      </w:rPr>
      <w:tblPr/>
      <w:tcPr>
        <w:tcBorders>
          <w:top w:val="single" w:sz="18" w:space="0" w:color="FFBFBF" w:themeColor="accent5" w:themeTint="BF"/>
        </w:tcBorders>
      </w:tcPr>
    </w:tblStylePr>
    <w:tblStylePr w:type="firstCol">
      <w:rPr>
        <w:b/>
        <w:bCs/>
      </w:rPr>
    </w:tblStylePr>
    <w:tblStylePr w:type="lastCol">
      <w:rPr>
        <w:b/>
        <w:bCs/>
      </w:rPr>
    </w:tblStylePr>
    <w:tblStylePr w:type="band1Vert">
      <w:tblPr/>
      <w:tcPr>
        <w:shd w:val="clear" w:color="auto" w:fill="FFD4D4" w:themeFill="accent5" w:themeFillTint="7F"/>
      </w:tcPr>
    </w:tblStylePr>
    <w:tblStylePr w:type="band1Horz">
      <w:tblPr/>
      <w:tcPr>
        <w:shd w:val="clear" w:color="auto" w:fill="FFD4D4" w:themeFill="accent5" w:themeFillTint="7F"/>
      </w:tcPr>
    </w:tblStylePr>
  </w:style>
  <w:style w:type="table" w:styleId="MediumGrid1-Accent6">
    <w:name w:val="Medium Grid 1 Accent 6"/>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single" w:sz="8" w:space="0" w:color="B2C8DB" w:themeColor="accent6" w:themeTint="BF"/>
        <w:insideV w:val="single" w:sz="8" w:space="0" w:color="B2C8DB" w:themeColor="accent6" w:themeTint="BF"/>
      </w:tblBorders>
    </w:tblPr>
    <w:tcPr>
      <w:shd w:val="clear" w:color="auto" w:fill="E5EDF3" w:themeFill="accent6" w:themeFillTint="3F"/>
    </w:tcPr>
    <w:tblStylePr w:type="firstRow">
      <w:rPr>
        <w:b/>
        <w:bCs/>
      </w:rPr>
    </w:tblStylePr>
    <w:tblStylePr w:type="lastRow">
      <w:rPr>
        <w:b/>
        <w:bCs/>
      </w:rPr>
      <w:tblPr/>
      <w:tcPr>
        <w:tcBorders>
          <w:top w:val="single" w:sz="18" w:space="0" w:color="B2C8DB" w:themeColor="accent6" w:themeTint="BF"/>
        </w:tcBorders>
      </w:tcPr>
    </w:tblStylePr>
    <w:tblStylePr w:type="firstCol">
      <w:rPr>
        <w:b/>
        <w:bCs/>
      </w:rPr>
    </w:tblStylePr>
    <w:tblStylePr w:type="lastCol">
      <w:rPr>
        <w:b/>
        <w:bCs/>
      </w:rPr>
    </w:tblStylePr>
    <w:tblStylePr w:type="band1Vert">
      <w:tblPr/>
      <w:tcPr>
        <w:shd w:val="clear" w:color="auto" w:fill="CCDAE7" w:themeFill="accent6" w:themeFillTint="7F"/>
      </w:tcPr>
    </w:tblStylePr>
    <w:tblStylePr w:type="band1Horz">
      <w:tblPr/>
      <w:tcPr>
        <w:shd w:val="clear" w:color="auto" w:fill="CCDAE7" w:themeFill="accent6" w:themeFillTint="7F"/>
      </w:tcPr>
    </w:tblStylePr>
  </w:style>
  <w:style w:type="table" w:styleId="MediumGrid2">
    <w:name w:val="Medium Grid 2"/>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insideH w:val="single" w:sz="8" w:space="0" w:color="A9CAE4" w:themeColor="accent2"/>
        <w:insideV w:val="single" w:sz="8" w:space="0" w:color="A9CAE4" w:themeColor="accent2"/>
      </w:tblBorders>
    </w:tblPr>
    <w:tcPr>
      <w:shd w:val="clear" w:color="auto" w:fill="E9F1F8" w:themeFill="accent2" w:themeFillTint="3F"/>
    </w:tcPr>
    <w:tblStylePr w:type="firstRow">
      <w:rPr>
        <w:b/>
        <w:bCs/>
        <w:color w:val="000000" w:themeColor="text1"/>
      </w:rPr>
      <w:tblPr/>
      <w:tcPr>
        <w:shd w:val="clear" w:color="auto" w:fill="F6F9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4F9" w:themeFill="accent2" w:themeFillTint="33"/>
      </w:tcPr>
    </w:tblStylePr>
    <w:tblStylePr w:type="band1Vert">
      <w:tblPr/>
      <w:tcPr>
        <w:shd w:val="clear" w:color="auto" w:fill="D4E4F1" w:themeFill="accent2" w:themeFillTint="7F"/>
      </w:tcPr>
    </w:tblStylePr>
    <w:tblStylePr w:type="band1Horz">
      <w:tblPr/>
      <w:tcPr>
        <w:tcBorders>
          <w:insideH w:val="single" w:sz="6" w:space="0" w:color="A9CAE4" w:themeColor="accent2"/>
          <w:insideV w:val="single" w:sz="6" w:space="0" w:color="A9CAE4" w:themeColor="accent2"/>
        </w:tcBorders>
        <w:shd w:val="clear" w:color="auto" w:fill="D4E4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insideH w:val="single" w:sz="8" w:space="0" w:color="E0E0DD" w:themeColor="accent3"/>
        <w:insideV w:val="single" w:sz="8" w:space="0" w:color="E0E0DD" w:themeColor="accent3"/>
      </w:tblBorders>
    </w:tblPr>
    <w:tcPr>
      <w:shd w:val="clear" w:color="auto" w:fill="F7F7F6"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3" w:themeFillTint="33"/>
      </w:tcPr>
    </w:tblStylePr>
    <w:tblStylePr w:type="band1Vert">
      <w:tblPr/>
      <w:tcPr>
        <w:shd w:val="clear" w:color="auto" w:fill="EFEFED" w:themeFill="accent3" w:themeFillTint="7F"/>
      </w:tcPr>
    </w:tblStylePr>
    <w:tblStylePr w:type="band1Horz">
      <w:tblPr/>
      <w:tcPr>
        <w:tcBorders>
          <w:insideH w:val="single" w:sz="6" w:space="0" w:color="E0E0DD" w:themeColor="accent3"/>
          <w:insideV w:val="single" w:sz="6" w:space="0" w:color="E0E0DD" w:themeColor="accent3"/>
        </w:tcBorders>
        <w:shd w:val="clear" w:color="auto" w:fill="EFEF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insideH w:val="single" w:sz="8" w:space="0" w:color="FFAAAA" w:themeColor="accent5"/>
        <w:insideV w:val="single" w:sz="8" w:space="0" w:color="FFAAAA" w:themeColor="accent5"/>
      </w:tblBorders>
    </w:tblPr>
    <w:tcPr>
      <w:shd w:val="clear" w:color="auto" w:fill="FFEAEA" w:themeFill="accent5" w:themeFillTint="3F"/>
    </w:tcPr>
    <w:tblStylePr w:type="firstRow">
      <w:rPr>
        <w:b/>
        <w:bCs/>
        <w:color w:val="000000" w:themeColor="text1"/>
      </w:rPr>
      <w:tblPr/>
      <w:tcPr>
        <w:shd w:val="clear" w:color="auto" w:fill="FF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E" w:themeFill="accent5" w:themeFillTint="33"/>
      </w:tcPr>
    </w:tblStylePr>
    <w:tblStylePr w:type="band1Vert">
      <w:tblPr/>
      <w:tcPr>
        <w:shd w:val="clear" w:color="auto" w:fill="FFD4D4" w:themeFill="accent5" w:themeFillTint="7F"/>
      </w:tcPr>
    </w:tblStylePr>
    <w:tblStylePr w:type="band1Horz">
      <w:tblPr/>
      <w:tcPr>
        <w:tcBorders>
          <w:insideH w:val="single" w:sz="6" w:space="0" w:color="FFAAAA" w:themeColor="accent5"/>
          <w:insideV w:val="single" w:sz="6" w:space="0" w:color="FFAAAA" w:themeColor="accent5"/>
        </w:tcBorders>
        <w:shd w:val="clear" w:color="auto" w:fill="FFD4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insideH w:val="single" w:sz="8" w:space="0" w:color="99B7CF" w:themeColor="accent6"/>
        <w:insideV w:val="single" w:sz="8" w:space="0" w:color="99B7CF" w:themeColor="accent6"/>
      </w:tblBorders>
    </w:tblPr>
    <w:tcPr>
      <w:shd w:val="clear" w:color="auto" w:fill="E5EDF3" w:themeFill="accent6" w:themeFillTint="3F"/>
    </w:tcPr>
    <w:tblStylePr w:type="firstRow">
      <w:rPr>
        <w:b/>
        <w:bCs/>
        <w:color w:val="000000" w:themeColor="text1"/>
      </w:rPr>
      <w:tblPr/>
      <w:tcPr>
        <w:shd w:val="clear" w:color="auto" w:fill="F4F7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5" w:themeFill="accent6" w:themeFillTint="33"/>
      </w:tcPr>
    </w:tblStylePr>
    <w:tblStylePr w:type="band1Vert">
      <w:tblPr/>
      <w:tcPr>
        <w:shd w:val="clear" w:color="auto" w:fill="CCDAE7" w:themeFill="accent6" w:themeFillTint="7F"/>
      </w:tcPr>
    </w:tblStylePr>
    <w:tblStylePr w:type="band1Horz">
      <w:tblPr/>
      <w:tcPr>
        <w:tcBorders>
          <w:insideH w:val="single" w:sz="6" w:space="0" w:color="99B7CF" w:themeColor="accent6"/>
          <w:insideV w:val="single" w:sz="6" w:space="0" w:color="99B7CF" w:themeColor="accent6"/>
        </w:tcBorders>
        <w:shd w:val="clear" w:color="auto" w:fill="CCDA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ediumGrid3-Accent2">
    <w:name w:val="Medium Grid 3 Accent 2"/>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1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CA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CA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CA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CA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4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4F1" w:themeFill="accent2" w:themeFillTint="7F"/>
      </w:tcPr>
    </w:tblStylePr>
  </w:style>
  <w:style w:type="table" w:styleId="MediumGrid3-Accent3">
    <w:name w:val="Medium Grid 3 Accent 3"/>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F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FED" w:themeFill="accent3" w:themeFillTint="7F"/>
      </w:tcPr>
    </w:tblStylePr>
  </w:style>
  <w:style w:type="table" w:styleId="MediumGrid3-Accent4">
    <w:name w:val="Medium Grid 3 Accent 4"/>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4" w:themeFillTint="7F"/>
      </w:tcPr>
    </w:tblStylePr>
  </w:style>
  <w:style w:type="table" w:styleId="MediumGrid3-Accent5">
    <w:name w:val="Medium Grid 3 Accent 5"/>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D4" w:themeFill="accent5" w:themeFillTint="7F"/>
      </w:tcPr>
    </w:tblStylePr>
  </w:style>
  <w:style w:type="table" w:styleId="MediumGrid3-Accent6">
    <w:name w:val="Medium Grid 3 Accent 6"/>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7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7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7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7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A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AE7" w:themeFill="accent6" w:themeFillTint="7F"/>
      </w:tcPr>
    </w:tblStylePr>
  </w:style>
  <w:style w:type="table" w:styleId="MediumList1">
    <w:name w:val="Medium List 1"/>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8" w:space="0" w:color="FF0000" w:themeColor="accent1"/>
        <w:bottom w:val="single" w:sz="8" w:space="0" w:color="FF0000" w:themeColor="accent1"/>
      </w:tblBorders>
    </w:tblPr>
    <w:tblStylePr w:type="firstRow">
      <w:rPr>
        <w:rFonts w:asciiTheme="majorHAnsi" w:eastAsiaTheme="majorEastAsia" w:hAnsiTheme="majorHAnsi" w:cstheme="majorBidi"/>
      </w:rPr>
      <w:tblPr/>
      <w:tcPr>
        <w:tcBorders>
          <w:top w:val="nil"/>
          <w:bottom w:val="single" w:sz="8" w:space="0" w:color="FF0000" w:themeColor="accent1"/>
        </w:tcBorders>
      </w:tcPr>
    </w:tblStylePr>
    <w:tblStylePr w:type="lastRow">
      <w:rPr>
        <w:b/>
        <w:bCs/>
        <w:color w:val="000000" w:themeColor="text2"/>
      </w:rPr>
      <w:tblPr/>
      <w:tcPr>
        <w:tcBorders>
          <w:top w:val="single" w:sz="8" w:space="0" w:color="FF0000" w:themeColor="accent1"/>
          <w:bottom w:val="single" w:sz="8" w:space="0" w:color="FF0000" w:themeColor="accent1"/>
        </w:tcBorders>
      </w:tcPr>
    </w:tblStylePr>
    <w:tblStylePr w:type="firstCol">
      <w:rPr>
        <w:b/>
        <w:bCs/>
      </w:rPr>
    </w:tblStylePr>
    <w:tblStylePr w:type="lastCol">
      <w:rPr>
        <w:b/>
        <w:bCs/>
      </w:rPr>
      <w:tblPr/>
      <w:tcPr>
        <w:tcBorders>
          <w:top w:val="single" w:sz="8" w:space="0" w:color="FF0000" w:themeColor="accent1"/>
          <w:bottom w:val="single" w:sz="8" w:space="0" w:color="FF0000" w:themeColor="accent1"/>
        </w:tcBorders>
      </w:tcPr>
    </w:tblStylePr>
    <w:tblStylePr w:type="band1Vert">
      <w:tblPr/>
      <w:tcPr>
        <w:shd w:val="clear" w:color="auto" w:fill="FFC0C0" w:themeFill="accent1" w:themeFillTint="3F"/>
      </w:tcPr>
    </w:tblStylePr>
    <w:tblStylePr w:type="band1Horz">
      <w:tblPr/>
      <w:tcPr>
        <w:shd w:val="clear" w:color="auto" w:fill="FFC0C0" w:themeFill="accent1" w:themeFillTint="3F"/>
      </w:tcPr>
    </w:tblStylePr>
  </w:style>
  <w:style w:type="table" w:styleId="MediumList1-Accent2">
    <w:name w:val="Medium List 1 Accent 2"/>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8" w:space="0" w:color="A9CAE4" w:themeColor="accent2"/>
        <w:bottom w:val="single" w:sz="8" w:space="0" w:color="A9CAE4" w:themeColor="accent2"/>
      </w:tblBorders>
    </w:tblPr>
    <w:tblStylePr w:type="firstRow">
      <w:rPr>
        <w:rFonts w:asciiTheme="majorHAnsi" w:eastAsiaTheme="majorEastAsia" w:hAnsiTheme="majorHAnsi" w:cstheme="majorBidi"/>
      </w:rPr>
      <w:tblPr/>
      <w:tcPr>
        <w:tcBorders>
          <w:top w:val="nil"/>
          <w:bottom w:val="single" w:sz="8" w:space="0" w:color="A9CAE4" w:themeColor="accent2"/>
        </w:tcBorders>
      </w:tcPr>
    </w:tblStylePr>
    <w:tblStylePr w:type="lastRow">
      <w:rPr>
        <w:b/>
        <w:bCs/>
        <w:color w:val="000000" w:themeColor="text2"/>
      </w:rPr>
      <w:tblPr/>
      <w:tcPr>
        <w:tcBorders>
          <w:top w:val="single" w:sz="8" w:space="0" w:color="A9CAE4" w:themeColor="accent2"/>
          <w:bottom w:val="single" w:sz="8" w:space="0" w:color="A9CAE4" w:themeColor="accent2"/>
        </w:tcBorders>
      </w:tcPr>
    </w:tblStylePr>
    <w:tblStylePr w:type="firstCol">
      <w:rPr>
        <w:b/>
        <w:bCs/>
      </w:rPr>
    </w:tblStylePr>
    <w:tblStylePr w:type="lastCol">
      <w:rPr>
        <w:b/>
        <w:bCs/>
      </w:rPr>
      <w:tblPr/>
      <w:tcPr>
        <w:tcBorders>
          <w:top w:val="single" w:sz="8" w:space="0" w:color="A9CAE4" w:themeColor="accent2"/>
          <w:bottom w:val="single" w:sz="8" w:space="0" w:color="A9CAE4" w:themeColor="accent2"/>
        </w:tcBorders>
      </w:tcPr>
    </w:tblStylePr>
    <w:tblStylePr w:type="band1Vert">
      <w:tblPr/>
      <w:tcPr>
        <w:shd w:val="clear" w:color="auto" w:fill="E9F1F8" w:themeFill="accent2" w:themeFillTint="3F"/>
      </w:tcPr>
    </w:tblStylePr>
    <w:tblStylePr w:type="band1Horz">
      <w:tblPr/>
      <w:tcPr>
        <w:shd w:val="clear" w:color="auto" w:fill="E9F1F8" w:themeFill="accent2" w:themeFillTint="3F"/>
      </w:tcPr>
    </w:tblStylePr>
  </w:style>
  <w:style w:type="table" w:styleId="MediumList1-Accent3">
    <w:name w:val="Medium List 1 Accent 3"/>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8" w:space="0" w:color="E0E0DD" w:themeColor="accent3"/>
        <w:bottom w:val="single" w:sz="8" w:space="0" w:color="E0E0DD" w:themeColor="accent3"/>
      </w:tblBorders>
    </w:tblPr>
    <w:tblStylePr w:type="firstRow">
      <w:rPr>
        <w:rFonts w:asciiTheme="majorHAnsi" w:eastAsiaTheme="majorEastAsia" w:hAnsiTheme="majorHAnsi" w:cstheme="majorBidi"/>
      </w:rPr>
      <w:tblPr/>
      <w:tcPr>
        <w:tcBorders>
          <w:top w:val="nil"/>
          <w:bottom w:val="single" w:sz="8" w:space="0" w:color="E0E0DD" w:themeColor="accent3"/>
        </w:tcBorders>
      </w:tcPr>
    </w:tblStylePr>
    <w:tblStylePr w:type="lastRow">
      <w:rPr>
        <w:b/>
        <w:bCs/>
        <w:color w:val="000000" w:themeColor="text2"/>
      </w:rPr>
      <w:tblPr/>
      <w:tcPr>
        <w:tcBorders>
          <w:top w:val="single" w:sz="8" w:space="0" w:color="E0E0DD" w:themeColor="accent3"/>
          <w:bottom w:val="single" w:sz="8" w:space="0" w:color="E0E0DD" w:themeColor="accent3"/>
        </w:tcBorders>
      </w:tcPr>
    </w:tblStylePr>
    <w:tblStylePr w:type="firstCol">
      <w:rPr>
        <w:b/>
        <w:bCs/>
      </w:rPr>
    </w:tblStylePr>
    <w:tblStylePr w:type="lastCol">
      <w:rPr>
        <w:b/>
        <w:bCs/>
      </w:rPr>
      <w:tblPr/>
      <w:tcPr>
        <w:tcBorders>
          <w:top w:val="single" w:sz="8" w:space="0" w:color="E0E0DD" w:themeColor="accent3"/>
          <w:bottom w:val="single" w:sz="8" w:space="0" w:color="E0E0DD" w:themeColor="accent3"/>
        </w:tcBorders>
      </w:tcPr>
    </w:tblStylePr>
    <w:tblStylePr w:type="band1Vert">
      <w:tblPr/>
      <w:tcPr>
        <w:shd w:val="clear" w:color="auto" w:fill="F7F7F6" w:themeFill="accent3" w:themeFillTint="3F"/>
      </w:tcPr>
    </w:tblStylePr>
    <w:tblStylePr w:type="band1Horz">
      <w:tblPr/>
      <w:tcPr>
        <w:shd w:val="clear" w:color="auto" w:fill="F7F7F6" w:themeFill="accent3" w:themeFillTint="3F"/>
      </w:tcPr>
    </w:tblStylePr>
  </w:style>
  <w:style w:type="table" w:styleId="MediumList1-Accent4">
    <w:name w:val="Medium List 1 Accent 4"/>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00000"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8" w:space="0" w:color="FFAAAA" w:themeColor="accent5"/>
        <w:bottom w:val="single" w:sz="8" w:space="0" w:color="FFAAAA" w:themeColor="accent5"/>
      </w:tblBorders>
    </w:tblPr>
    <w:tblStylePr w:type="firstRow">
      <w:rPr>
        <w:rFonts w:asciiTheme="majorHAnsi" w:eastAsiaTheme="majorEastAsia" w:hAnsiTheme="majorHAnsi" w:cstheme="majorBidi"/>
      </w:rPr>
      <w:tblPr/>
      <w:tcPr>
        <w:tcBorders>
          <w:top w:val="nil"/>
          <w:bottom w:val="single" w:sz="8" w:space="0" w:color="FFAAAA" w:themeColor="accent5"/>
        </w:tcBorders>
      </w:tcPr>
    </w:tblStylePr>
    <w:tblStylePr w:type="lastRow">
      <w:rPr>
        <w:b/>
        <w:bCs/>
        <w:color w:val="000000" w:themeColor="text2"/>
      </w:rPr>
      <w:tblPr/>
      <w:tcPr>
        <w:tcBorders>
          <w:top w:val="single" w:sz="8" w:space="0" w:color="FFAAAA" w:themeColor="accent5"/>
          <w:bottom w:val="single" w:sz="8" w:space="0" w:color="FFAAAA" w:themeColor="accent5"/>
        </w:tcBorders>
      </w:tcPr>
    </w:tblStylePr>
    <w:tblStylePr w:type="firstCol">
      <w:rPr>
        <w:b/>
        <w:bCs/>
      </w:rPr>
    </w:tblStylePr>
    <w:tblStylePr w:type="lastCol">
      <w:rPr>
        <w:b/>
        <w:bCs/>
      </w:rPr>
      <w:tblPr/>
      <w:tcPr>
        <w:tcBorders>
          <w:top w:val="single" w:sz="8" w:space="0" w:color="FFAAAA" w:themeColor="accent5"/>
          <w:bottom w:val="single" w:sz="8" w:space="0" w:color="FFAAAA" w:themeColor="accent5"/>
        </w:tcBorders>
      </w:tcPr>
    </w:tblStylePr>
    <w:tblStylePr w:type="band1Vert">
      <w:tblPr/>
      <w:tcPr>
        <w:shd w:val="clear" w:color="auto" w:fill="FFEAEA" w:themeFill="accent5" w:themeFillTint="3F"/>
      </w:tcPr>
    </w:tblStylePr>
    <w:tblStylePr w:type="band1Horz">
      <w:tblPr/>
      <w:tcPr>
        <w:shd w:val="clear" w:color="auto" w:fill="FFEAEA" w:themeFill="accent5" w:themeFillTint="3F"/>
      </w:tcPr>
    </w:tblStylePr>
  </w:style>
  <w:style w:type="table" w:styleId="MediumList1-Accent6">
    <w:name w:val="Medium List 1 Accent 6"/>
    <w:basedOn w:val="TableNormal"/>
    <w:uiPriority w:val="99"/>
    <w:semiHidden/>
    <w:unhideWhenUsed/>
    <w:rsid w:val="004A031F"/>
    <w:pPr>
      <w:spacing w:line="240" w:lineRule="auto"/>
    </w:pPr>
    <w:rPr>
      <w:rFonts w:ascii="VELUXforOffice" w:hAnsi="VELUXforOffice"/>
      <w:color w:val="000000" w:themeColor="text1"/>
      <w:lang w:val="hu-HU"/>
    </w:rPr>
    <w:tblPr>
      <w:tblStyleRowBandSize w:val="1"/>
      <w:tblStyleColBandSize w:val="1"/>
      <w:tblBorders>
        <w:top w:val="single" w:sz="8" w:space="0" w:color="99B7CF" w:themeColor="accent6"/>
        <w:bottom w:val="single" w:sz="8" w:space="0" w:color="99B7CF" w:themeColor="accent6"/>
      </w:tblBorders>
    </w:tblPr>
    <w:tblStylePr w:type="firstRow">
      <w:rPr>
        <w:rFonts w:asciiTheme="majorHAnsi" w:eastAsiaTheme="majorEastAsia" w:hAnsiTheme="majorHAnsi" w:cstheme="majorBidi"/>
      </w:rPr>
      <w:tblPr/>
      <w:tcPr>
        <w:tcBorders>
          <w:top w:val="nil"/>
          <w:bottom w:val="single" w:sz="8" w:space="0" w:color="99B7CF" w:themeColor="accent6"/>
        </w:tcBorders>
      </w:tcPr>
    </w:tblStylePr>
    <w:tblStylePr w:type="lastRow">
      <w:rPr>
        <w:b/>
        <w:bCs/>
        <w:color w:val="000000" w:themeColor="text2"/>
      </w:rPr>
      <w:tblPr/>
      <w:tcPr>
        <w:tcBorders>
          <w:top w:val="single" w:sz="8" w:space="0" w:color="99B7CF" w:themeColor="accent6"/>
          <w:bottom w:val="single" w:sz="8" w:space="0" w:color="99B7CF" w:themeColor="accent6"/>
        </w:tcBorders>
      </w:tcPr>
    </w:tblStylePr>
    <w:tblStylePr w:type="firstCol">
      <w:rPr>
        <w:b/>
        <w:bCs/>
      </w:rPr>
    </w:tblStylePr>
    <w:tblStylePr w:type="lastCol">
      <w:rPr>
        <w:b/>
        <w:bCs/>
      </w:rPr>
      <w:tblPr/>
      <w:tcPr>
        <w:tcBorders>
          <w:top w:val="single" w:sz="8" w:space="0" w:color="99B7CF" w:themeColor="accent6"/>
          <w:bottom w:val="single" w:sz="8" w:space="0" w:color="99B7CF" w:themeColor="accent6"/>
        </w:tcBorders>
      </w:tcPr>
    </w:tblStylePr>
    <w:tblStylePr w:type="band1Vert">
      <w:tblPr/>
      <w:tcPr>
        <w:shd w:val="clear" w:color="auto" w:fill="E5EDF3" w:themeFill="accent6" w:themeFillTint="3F"/>
      </w:tcPr>
    </w:tblStylePr>
    <w:tblStylePr w:type="band1Horz">
      <w:tblPr/>
      <w:tcPr>
        <w:shd w:val="clear" w:color="auto" w:fill="E5EDF3" w:themeFill="accent6" w:themeFillTint="3F"/>
      </w:tcPr>
    </w:tblStylePr>
  </w:style>
  <w:style w:type="table" w:styleId="MediumList2">
    <w:name w:val="Medium List 2"/>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A9CAE4" w:themeColor="accent2"/>
        <w:left w:val="single" w:sz="8" w:space="0" w:color="A9CAE4" w:themeColor="accent2"/>
        <w:bottom w:val="single" w:sz="8" w:space="0" w:color="A9CAE4" w:themeColor="accent2"/>
        <w:right w:val="single" w:sz="8" w:space="0" w:color="A9CAE4" w:themeColor="accent2"/>
      </w:tblBorders>
    </w:tblPr>
    <w:tblStylePr w:type="firstRow">
      <w:rPr>
        <w:sz w:val="24"/>
        <w:szCs w:val="24"/>
      </w:rPr>
      <w:tblPr/>
      <w:tcPr>
        <w:tcBorders>
          <w:top w:val="nil"/>
          <w:left w:val="nil"/>
          <w:bottom w:val="single" w:sz="24" w:space="0" w:color="A9CAE4" w:themeColor="accent2"/>
          <w:right w:val="nil"/>
          <w:insideH w:val="nil"/>
          <w:insideV w:val="nil"/>
        </w:tcBorders>
        <w:shd w:val="clear" w:color="auto" w:fill="FFFFFF" w:themeFill="background1"/>
      </w:tcPr>
    </w:tblStylePr>
    <w:tblStylePr w:type="lastRow">
      <w:tblPr/>
      <w:tcPr>
        <w:tcBorders>
          <w:top w:val="single" w:sz="8" w:space="0" w:color="A9CA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CAE4" w:themeColor="accent2"/>
          <w:insideH w:val="nil"/>
          <w:insideV w:val="nil"/>
        </w:tcBorders>
        <w:shd w:val="clear" w:color="auto" w:fill="FFFFFF" w:themeFill="background1"/>
      </w:tcPr>
    </w:tblStylePr>
    <w:tblStylePr w:type="lastCol">
      <w:tblPr/>
      <w:tcPr>
        <w:tcBorders>
          <w:top w:val="nil"/>
          <w:left w:val="single" w:sz="8" w:space="0" w:color="A9CA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1F8" w:themeFill="accent2" w:themeFillTint="3F"/>
      </w:tcPr>
    </w:tblStylePr>
    <w:tblStylePr w:type="band1Horz">
      <w:tblPr/>
      <w:tcPr>
        <w:tcBorders>
          <w:top w:val="nil"/>
          <w:bottom w:val="nil"/>
          <w:insideH w:val="nil"/>
          <w:insideV w:val="nil"/>
        </w:tcBorders>
        <w:shd w:val="clear" w:color="auto" w:fill="E9F1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E0E0DD" w:themeColor="accent3"/>
        <w:left w:val="single" w:sz="8" w:space="0" w:color="E0E0DD" w:themeColor="accent3"/>
        <w:bottom w:val="single" w:sz="8" w:space="0" w:color="E0E0DD" w:themeColor="accent3"/>
        <w:right w:val="single" w:sz="8" w:space="0" w:color="E0E0DD" w:themeColor="accent3"/>
      </w:tblBorders>
    </w:tblPr>
    <w:tblStylePr w:type="firstRow">
      <w:rPr>
        <w:sz w:val="24"/>
        <w:szCs w:val="24"/>
      </w:rPr>
      <w:tblPr/>
      <w:tcPr>
        <w:tcBorders>
          <w:top w:val="nil"/>
          <w:left w:val="nil"/>
          <w:bottom w:val="single" w:sz="24" w:space="0" w:color="E0E0DD" w:themeColor="accent3"/>
          <w:right w:val="nil"/>
          <w:insideH w:val="nil"/>
          <w:insideV w:val="nil"/>
        </w:tcBorders>
        <w:shd w:val="clear" w:color="auto" w:fill="FFFFFF" w:themeFill="background1"/>
      </w:tcPr>
    </w:tblStylePr>
    <w:tblStylePr w:type="lastRow">
      <w:tblPr/>
      <w:tcPr>
        <w:tcBorders>
          <w:top w:val="single" w:sz="8" w:space="0" w:color="E0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0DD" w:themeColor="accent3"/>
          <w:insideH w:val="nil"/>
          <w:insideV w:val="nil"/>
        </w:tcBorders>
        <w:shd w:val="clear" w:color="auto" w:fill="FFFFFF" w:themeFill="background1"/>
      </w:tcPr>
    </w:tblStylePr>
    <w:tblStylePr w:type="lastCol">
      <w:tblPr/>
      <w:tcPr>
        <w:tcBorders>
          <w:top w:val="nil"/>
          <w:left w:val="single" w:sz="8" w:space="0" w:color="E0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7F6" w:themeFill="accent3" w:themeFillTint="3F"/>
      </w:tcPr>
    </w:tblStylePr>
    <w:tblStylePr w:type="band1Horz">
      <w:tblPr/>
      <w:tcPr>
        <w:tcBorders>
          <w:top w:val="nil"/>
          <w:bottom w:val="nil"/>
          <w:insideH w:val="nil"/>
          <w:insideV w:val="nil"/>
        </w:tcBorders>
        <w:shd w:val="clear" w:color="auto" w:fill="F7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FFFFFF" w:themeFill="background1"/>
      </w:tcPr>
    </w:tblStylePr>
    <w:tblStylePr w:type="lastRow">
      <w:tblPr/>
      <w:tcPr>
        <w:tcBorders>
          <w:top w:val="single" w:sz="8" w:space="0" w:color="00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4"/>
          <w:insideH w:val="nil"/>
          <w:insideV w:val="nil"/>
        </w:tcBorders>
        <w:shd w:val="clear" w:color="auto" w:fill="FFFFFF" w:themeFill="background1"/>
      </w:tcPr>
    </w:tblStylePr>
    <w:tblStylePr w:type="lastCol">
      <w:tblPr/>
      <w:tcPr>
        <w:tcBorders>
          <w:top w:val="nil"/>
          <w:left w:val="single" w:sz="8" w:space="0" w:color="0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FFAAAA" w:themeColor="accent5"/>
        <w:left w:val="single" w:sz="8" w:space="0" w:color="FFAAAA" w:themeColor="accent5"/>
        <w:bottom w:val="single" w:sz="8" w:space="0" w:color="FFAAAA" w:themeColor="accent5"/>
        <w:right w:val="single" w:sz="8" w:space="0" w:color="FFAAAA" w:themeColor="accent5"/>
      </w:tblBorders>
    </w:tblPr>
    <w:tblStylePr w:type="firstRow">
      <w:rPr>
        <w:sz w:val="24"/>
        <w:szCs w:val="24"/>
      </w:rPr>
      <w:tblPr/>
      <w:tcPr>
        <w:tcBorders>
          <w:top w:val="nil"/>
          <w:left w:val="nil"/>
          <w:bottom w:val="single" w:sz="24" w:space="0" w:color="FFAAAA" w:themeColor="accent5"/>
          <w:right w:val="nil"/>
          <w:insideH w:val="nil"/>
          <w:insideV w:val="nil"/>
        </w:tcBorders>
        <w:shd w:val="clear" w:color="auto" w:fill="FFFFFF" w:themeFill="background1"/>
      </w:tcPr>
    </w:tblStylePr>
    <w:tblStylePr w:type="lastRow">
      <w:tblPr/>
      <w:tcPr>
        <w:tcBorders>
          <w:top w:val="single" w:sz="8" w:space="0" w:color="FFAAA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AA" w:themeColor="accent5"/>
          <w:insideH w:val="nil"/>
          <w:insideV w:val="nil"/>
        </w:tcBorders>
        <w:shd w:val="clear" w:color="auto" w:fill="FFFFFF" w:themeFill="background1"/>
      </w:tcPr>
    </w:tblStylePr>
    <w:tblStylePr w:type="lastCol">
      <w:tblPr/>
      <w:tcPr>
        <w:tcBorders>
          <w:top w:val="nil"/>
          <w:left w:val="single" w:sz="8" w:space="0" w:color="FFAA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EA" w:themeFill="accent5" w:themeFillTint="3F"/>
      </w:tcPr>
    </w:tblStylePr>
    <w:tblStylePr w:type="band1Horz">
      <w:tblPr/>
      <w:tcPr>
        <w:tcBorders>
          <w:top w:val="nil"/>
          <w:bottom w:val="nil"/>
          <w:insideH w:val="nil"/>
          <w:insideV w:val="nil"/>
        </w:tcBorders>
        <w:shd w:val="clear" w:color="auto" w:fill="FF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4A031F"/>
    <w:pPr>
      <w:spacing w:line="240" w:lineRule="auto"/>
    </w:pPr>
    <w:rPr>
      <w:rFonts w:asciiTheme="majorHAnsi" w:eastAsiaTheme="majorEastAsia" w:hAnsiTheme="majorHAnsi" w:cstheme="majorBidi"/>
      <w:color w:val="000000" w:themeColor="text1"/>
      <w:lang w:val="hu-HU"/>
    </w:rPr>
    <w:tblPr>
      <w:tblStyleRowBandSize w:val="1"/>
      <w:tblStyleColBandSize w:val="1"/>
      <w:tblBorders>
        <w:top w:val="single" w:sz="8" w:space="0" w:color="99B7CF" w:themeColor="accent6"/>
        <w:left w:val="single" w:sz="8" w:space="0" w:color="99B7CF" w:themeColor="accent6"/>
        <w:bottom w:val="single" w:sz="8" w:space="0" w:color="99B7CF" w:themeColor="accent6"/>
        <w:right w:val="single" w:sz="8" w:space="0" w:color="99B7CF" w:themeColor="accent6"/>
      </w:tblBorders>
    </w:tblPr>
    <w:tblStylePr w:type="firstRow">
      <w:rPr>
        <w:sz w:val="24"/>
        <w:szCs w:val="24"/>
      </w:rPr>
      <w:tblPr/>
      <w:tcPr>
        <w:tcBorders>
          <w:top w:val="nil"/>
          <w:left w:val="nil"/>
          <w:bottom w:val="single" w:sz="24" w:space="0" w:color="99B7CF" w:themeColor="accent6"/>
          <w:right w:val="nil"/>
          <w:insideH w:val="nil"/>
          <w:insideV w:val="nil"/>
        </w:tcBorders>
        <w:shd w:val="clear" w:color="auto" w:fill="FFFFFF" w:themeFill="background1"/>
      </w:tcPr>
    </w:tblStylePr>
    <w:tblStylePr w:type="lastRow">
      <w:tblPr/>
      <w:tcPr>
        <w:tcBorders>
          <w:top w:val="single" w:sz="8" w:space="0" w:color="99B7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7CF" w:themeColor="accent6"/>
          <w:insideH w:val="nil"/>
          <w:insideV w:val="nil"/>
        </w:tcBorders>
        <w:shd w:val="clear" w:color="auto" w:fill="FFFFFF" w:themeFill="background1"/>
      </w:tcPr>
    </w:tblStylePr>
    <w:tblStylePr w:type="lastCol">
      <w:tblPr/>
      <w:tcPr>
        <w:tcBorders>
          <w:top w:val="nil"/>
          <w:left w:val="single" w:sz="8" w:space="0" w:color="99B7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3" w:themeFill="accent6" w:themeFillTint="3F"/>
      </w:tcPr>
    </w:tblStylePr>
    <w:tblStylePr w:type="band1Horz">
      <w:tblPr/>
      <w:tcPr>
        <w:tcBorders>
          <w:top w:val="nil"/>
          <w:bottom w:val="nil"/>
          <w:insideH w:val="nil"/>
          <w:insideV w:val="nil"/>
        </w:tcBorders>
        <w:shd w:val="clear" w:color="auto" w:fill="E5ED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tblBorders>
    </w:tblPr>
    <w:tblStylePr w:type="firstRow">
      <w:pPr>
        <w:spacing w:before="0" w:after="0" w:line="240" w:lineRule="auto"/>
      </w:pPr>
      <w:rPr>
        <w:b/>
        <w:bCs/>
        <w:color w:val="FFFFFF" w:themeColor="background1"/>
      </w:rPr>
      <w:tblPr/>
      <w:tcPr>
        <w:tc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shd w:val="clear" w:color="auto" w:fill="FF0000" w:themeFill="accent1"/>
      </w:tcPr>
    </w:tblStylePr>
    <w:tblStylePr w:type="lastRow">
      <w:pPr>
        <w:spacing w:before="0" w:after="0" w:line="240" w:lineRule="auto"/>
      </w:pPr>
      <w:rPr>
        <w:b/>
        <w:bCs/>
      </w:rPr>
      <w:tblPr/>
      <w:tcPr>
        <w:tcBorders>
          <w:top w:val="double" w:sz="6"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1" w:themeFillTint="3F"/>
      </w:tcPr>
    </w:tblStylePr>
    <w:tblStylePr w:type="band1Horz">
      <w:tblPr/>
      <w:tcPr>
        <w:tcBorders>
          <w:insideH w:val="nil"/>
          <w:insideV w:val="nil"/>
        </w:tcBorders>
        <w:shd w:val="clear" w:color="auto" w:fill="FFC0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single" w:sz="8" w:space="0" w:color="BED7EA" w:themeColor="accent2" w:themeTint="BF"/>
      </w:tblBorders>
    </w:tblPr>
    <w:tblStylePr w:type="firstRow">
      <w:pPr>
        <w:spacing w:before="0" w:after="0" w:line="240" w:lineRule="auto"/>
      </w:pPr>
      <w:rPr>
        <w:b/>
        <w:bCs/>
        <w:color w:val="FFFFFF" w:themeColor="background1"/>
      </w:rPr>
      <w:tblPr/>
      <w:tcPr>
        <w:tcBorders>
          <w:top w:val="single" w:sz="8"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nil"/>
          <w:insideV w:val="nil"/>
        </w:tcBorders>
        <w:shd w:val="clear" w:color="auto" w:fill="A9CAE4" w:themeFill="accent2"/>
      </w:tcPr>
    </w:tblStylePr>
    <w:tblStylePr w:type="lastRow">
      <w:pPr>
        <w:spacing w:before="0" w:after="0" w:line="240" w:lineRule="auto"/>
      </w:pPr>
      <w:rPr>
        <w:b/>
        <w:bCs/>
      </w:rPr>
      <w:tblPr/>
      <w:tcPr>
        <w:tcBorders>
          <w:top w:val="double" w:sz="6" w:space="0" w:color="BED7EA" w:themeColor="accent2" w:themeTint="BF"/>
          <w:left w:val="single" w:sz="8" w:space="0" w:color="BED7EA" w:themeColor="accent2" w:themeTint="BF"/>
          <w:bottom w:val="single" w:sz="8" w:space="0" w:color="BED7EA" w:themeColor="accent2" w:themeTint="BF"/>
          <w:right w:val="single" w:sz="8" w:space="0" w:color="BED7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1F8" w:themeFill="accent2" w:themeFillTint="3F"/>
      </w:tcPr>
    </w:tblStylePr>
    <w:tblStylePr w:type="band1Horz">
      <w:tblPr/>
      <w:tcPr>
        <w:tcBorders>
          <w:insideH w:val="nil"/>
          <w:insideV w:val="nil"/>
        </w:tcBorders>
        <w:shd w:val="clear" w:color="auto" w:fill="E9F1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single" w:sz="8" w:space="0" w:color="E7E7E5" w:themeColor="accent3" w:themeTint="BF"/>
      </w:tblBorders>
    </w:tblPr>
    <w:tblStylePr w:type="firstRow">
      <w:pPr>
        <w:spacing w:before="0" w:after="0" w:line="240" w:lineRule="auto"/>
      </w:pPr>
      <w:rPr>
        <w:b/>
        <w:bCs/>
        <w:color w:val="FFFFFF" w:themeColor="background1"/>
      </w:rPr>
      <w:tblPr/>
      <w:tcPr>
        <w:tcBorders>
          <w:top w:val="single" w:sz="8"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nil"/>
          <w:insideV w:val="nil"/>
        </w:tcBorders>
        <w:shd w:val="clear" w:color="auto" w:fill="E0E0DD" w:themeFill="accent3"/>
      </w:tcPr>
    </w:tblStylePr>
    <w:tblStylePr w:type="lastRow">
      <w:pPr>
        <w:spacing w:before="0" w:after="0" w:line="240" w:lineRule="auto"/>
      </w:pPr>
      <w:rPr>
        <w:b/>
        <w:bCs/>
      </w:rPr>
      <w:tblPr/>
      <w:tcPr>
        <w:tcBorders>
          <w:top w:val="double" w:sz="6" w:space="0" w:color="E7E7E5" w:themeColor="accent3" w:themeTint="BF"/>
          <w:left w:val="single" w:sz="8" w:space="0" w:color="E7E7E5" w:themeColor="accent3" w:themeTint="BF"/>
          <w:bottom w:val="single" w:sz="8" w:space="0" w:color="E7E7E5" w:themeColor="accent3" w:themeTint="BF"/>
          <w:right w:val="single" w:sz="8" w:space="0" w:color="E7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7F6" w:themeFill="accent3" w:themeFillTint="3F"/>
      </w:tcPr>
    </w:tblStylePr>
    <w:tblStylePr w:type="band1Horz">
      <w:tblPr/>
      <w:tcPr>
        <w:tcBorders>
          <w:insideH w:val="nil"/>
          <w:insideV w:val="nil"/>
        </w:tcBorders>
        <w:shd w:val="clear" w:color="auto" w:fill="F7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FFFFFF"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single" w:sz="8" w:space="0" w:color="FFBFBF" w:themeColor="accent5" w:themeTint="BF"/>
      </w:tblBorders>
    </w:tblPr>
    <w:tblStylePr w:type="firstRow">
      <w:pPr>
        <w:spacing w:before="0" w:after="0" w:line="240" w:lineRule="auto"/>
      </w:pPr>
      <w:rPr>
        <w:b/>
        <w:bCs/>
        <w:color w:val="FFFFFF" w:themeColor="background1"/>
      </w:rPr>
      <w:tblPr/>
      <w:tcPr>
        <w:tcBorders>
          <w:top w:val="single" w:sz="8"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nil"/>
          <w:insideV w:val="nil"/>
        </w:tcBorders>
        <w:shd w:val="clear" w:color="auto" w:fill="FFAAAA" w:themeFill="accent5"/>
      </w:tcPr>
    </w:tblStylePr>
    <w:tblStylePr w:type="lastRow">
      <w:pPr>
        <w:spacing w:before="0" w:after="0" w:line="240" w:lineRule="auto"/>
      </w:pPr>
      <w:rPr>
        <w:b/>
        <w:bCs/>
      </w:rPr>
      <w:tblPr/>
      <w:tcPr>
        <w:tcBorders>
          <w:top w:val="double" w:sz="6" w:space="0" w:color="FFBFBF" w:themeColor="accent5" w:themeTint="BF"/>
          <w:left w:val="single" w:sz="8" w:space="0" w:color="FFBFBF" w:themeColor="accent5" w:themeTint="BF"/>
          <w:bottom w:val="single" w:sz="8" w:space="0" w:color="FFBFBF" w:themeColor="accent5" w:themeTint="BF"/>
          <w:right w:val="single" w:sz="8" w:space="0" w:color="FFBFB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AEA" w:themeFill="accent5" w:themeFillTint="3F"/>
      </w:tcPr>
    </w:tblStylePr>
    <w:tblStylePr w:type="band1Horz">
      <w:tblPr/>
      <w:tcPr>
        <w:tcBorders>
          <w:insideH w:val="nil"/>
          <w:insideV w:val="nil"/>
        </w:tcBorders>
        <w:shd w:val="clear" w:color="auto" w:fill="FF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single" w:sz="8" w:space="0" w:color="B2C8DB" w:themeColor="accent6" w:themeTint="BF"/>
      </w:tblBorders>
    </w:tblPr>
    <w:tblStylePr w:type="firstRow">
      <w:pPr>
        <w:spacing w:before="0" w:after="0" w:line="240" w:lineRule="auto"/>
      </w:pPr>
      <w:rPr>
        <w:b/>
        <w:bCs/>
        <w:color w:val="FFFFFF" w:themeColor="background1"/>
      </w:rPr>
      <w:tblPr/>
      <w:tcPr>
        <w:tcBorders>
          <w:top w:val="single" w:sz="8"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nil"/>
          <w:insideV w:val="nil"/>
        </w:tcBorders>
        <w:shd w:val="clear" w:color="auto" w:fill="99B7CF" w:themeFill="accent6"/>
      </w:tcPr>
    </w:tblStylePr>
    <w:tblStylePr w:type="lastRow">
      <w:pPr>
        <w:spacing w:before="0" w:after="0" w:line="240" w:lineRule="auto"/>
      </w:pPr>
      <w:rPr>
        <w:b/>
        <w:bCs/>
      </w:rPr>
      <w:tblPr/>
      <w:tcPr>
        <w:tcBorders>
          <w:top w:val="double" w:sz="6" w:space="0" w:color="B2C8DB" w:themeColor="accent6" w:themeTint="BF"/>
          <w:left w:val="single" w:sz="8" w:space="0" w:color="B2C8DB" w:themeColor="accent6" w:themeTint="BF"/>
          <w:bottom w:val="single" w:sz="8" w:space="0" w:color="B2C8DB" w:themeColor="accent6" w:themeTint="BF"/>
          <w:right w:val="single" w:sz="8" w:space="0" w:color="B2C8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DF3" w:themeFill="accent6" w:themeFillTint="3F"/>
      </w:tcPr>
    </w:tblStylePr>
    <w:tblStylePr w:type="band1Horz">
      <w:tblPr/>
      <w:tcPr>
        <w:tcBorders>
          <w:insideH w:val="nil"/>
          <w:insideV w:val="nil"/>
        </w:tcBorders>
        <w:shd w:val="clear" w:color="auto" w:fill="E5ED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1"/>
      </w:tcPr>
    </w:tblStylePr>
    <w:tblStylePr w:type="lastCol">
      <w:rPr>
        <w:b/>
        <w:bCs/>
        <w:color w:val="FFFFFF" w:themeColor="background1"/>
      </w:rPr>
      <w:tblPr/>
      <w:tcPr>
        <w:tcBorders>
          <w:left w:val="nil"/>
          <w:right w:val="nil"/>
          <w:insideH w:val="nil"/>
          <w:insideV w:val="nil"/>
        </w:tcBorders>
        <w:shd w:val="clear" w:color="auto" w:fill="F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CA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CAE4" w:themeFill="accent2"/>
      </w:tcPr>
    </w:tblStylePr>
    <w:tblStylePr w:type="lastCol">
      <w:rPr>
        <w:b/>
        <w:bCs/>
        <w:color w:val="FFFFFF" w:themeColor="background1"/>
      </w:rPr>
      <w:tblPr/>
      <w:tcPr>
        <w:tcBorders>
          <w:left w:val="nil"/>
          <w:right w:val="nil"/>
          <w:insideH w:val="nil"/>
          <w:insideV w:val="nil"/>
        </w:tcBorders>
        <w:shd w:val="clear" w:color="auto" w:fill="A9CA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0DD" w:themeFill="accent3"/>
      </w:tcPr>
    </w:tblStylePr>
    <w:tblStylePr w:type="lastCol">
      <w:rPr>
        <w:b/>
        <w:bCs/>
        <w:color w:val="FFFFFF" w:themeColor="background1"/>
      </w:rPr>
      <w:tblPr/>
      <w:tcPr>
        <w:tcBorders>
          <w:left w:val="nil"/>
          <w:right w:val="nil"/>
          <w:insideH w:val="nil"/>
          <w:insideV w:val="nil"/>
        </w:tcBorders>
        <w:shd w:val="clear" w:color="auto" w:fill="E0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FFFFFF"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AAA" w:themeFill="accent5"/>
      </w:tcPr>
    </w:tblStylePr>
    <w:tblStylePr w:type="lastCol">
      <w:rPr>
        <w:b/>
        <w:bCs/>
        <w:color w:val="FFFFFF" w:themeColor="background1"/>
      </w:rPr>
      <w:tblPr/>
      <w:tcPr>
        <w:tcBorders>
          <w:left w:val="nil"/>
          <w:right w:val="nil"/>
          <w:insideH w:val="nil"/>
          <w:insideV w:val="nil"/>
        </w:tcBorders>
        <w:shd w:val="clear" w:color="auto" w:fill="FFAA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4A031F"/>
    <w:pPr>
      <w:spacing w:line="240" w:lineRule="auto"/>
    </w:pPr>
    <w:rPr>
      <w:rFonts w:ascii="VELUXforOffice" w:hAnsi="VELUXforOffice"/>
      <w:lang w:val="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7C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7CF" w:themeFill="accent6"/>
      </w:tcPr>
    </w:tblStylePr>
    <w:tblStylePr w:type="lastCol">
      <w:rPr>
        <w:b/>
        <w:bCs/>
        <w:color w:val="FFFFFF" w:themeColor="background1"/>
      </w:rPr>
      <w:tblPr/>
      <w:tcPr>
        <w:tcBorders>
          <w:left w:val="nil"/>
          <w:right w:val="nil"/>
          <w:insideH w:val="nil"/>
          <w:insideV w:val="nil"/>
        </w:tcBorders>
        <w:shd w:val="clear" w:color="auto" w:fill="99B7C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semiHidden/>
    <w:qFormat/>
    <w:rsid w:val="004A031F"/>
    <w:pPr>
      <w:spacing w:line="240" w:lineRule="auto"/>
    </w:pPr>
    <w:rPr>
      <w:rFonts w:ascii="VELUXforOffice" w:hAnsi="VELUXforOffice"/>
      <w:lang w:val="hu-HU"/>
    </w:rPr>
  </w:style>
  <w:style w:type="character" w:styleId="PlaceholderText">
    <w:name w:val="Placeholder Text"/>
    <w:basedOn w:val="DefaultParagraphFont"/>
    <w:uiPriority w:val="99"/>
    <w:semiHidden/>
    <w:rsid w:val="004A031F"/>
    <w:rPr>
      <w:color w:val="808080"/>
      <w:lang w:val="hu-HU"/>
    </w:rPr>
  </w:style>
  <w:style w:type="table" w:styleId="PlainTable1">
    <w:name w:val="Plain Table 1"/>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4A031F"/>
    <w:pPr>
      <w:spacing w:line="240" w:lineRule="auto"/>
    </w:pPr>
    <w:rPr>
      <w:rFonts w:ascii="VELUXforOffice" w:hAnsi="VELUXforOffice"/>
      <w:lang w:val="hu-H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4A031F"/>
    <w:pPr>
      <w:spacing w:line="240" w:lineRule="auto"/>
    </w:pPr>
    <w:rPr>
      <w:rFonts w:ascii="VELUXforOffice" w:hAnsi="VELUXforOffice"/>
      <w:lang w:val="hu-H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99"/>
    <w:semiHidden/>
    <w:qFormat/>
    <w:rsid w:val="004A03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4A031F"/>
    <w:rPr>
      <w:rFonts w:ascii="VELUXforOffice" w:hAnsi="VELUXforOffice"/>
      <w:i/>
      <w:iCs/>
      <w:color w:val="404040" w:themeColor="text1" w:themeTint="BF"/>
      <w:lang w:val="hu-HU"/>
    </w:rPr>
  </w:style>
  <w:style w:type="character" w:styleId="SubtleEmphasis">
    <w:name w:val="Subtle Emphasis"/>
    <w:basedOn w:val="DefaultParagraphFont"/>
    <w:uiPriority w:val="99"/>
    <w:semiHidden/>
    <w:qFormat/>
    <w:rsid w:val="004A031F"/>
    <w:rPr>
      <w:i/>
      <w:iCs/>
      <w:color w:val="404040" w:themeColor="text1" w:themeTint="BF"/>
      <w:lang w:val="hu-HU"/>
    </w:rPr>
  </w:style>
  <w:style w:type="character" w:styleId="SubtleReference">
    <w:name w:val="Subtle Reference"/>
    <w:basedOn w:val="DefaultParagraphFont"/>
    <w:uiPriority w:val="99"/>
    <w:semiHidden/>
    <w:qFormat/>
    <w:rsid w:val="004A031F"/>
    <w:rPr>
      <w:smallCaps/>
      <w:color w:val="5A5A5A" w:themeColor="text1" w:themeTint="A5"/>
      <w:lang w:val="hu-HU"/>
    </w:rPr>
  </w:style>
  <w:style w:type="table" w:styleId="TableGridLight">
    <w:name w:val="Grid Table Light"/>
    <w:basedOn w:val="TableNormal"/>
    <w:uiPriority w:val="99"/>
    <w:rsid w:val="004A031F"/>
    <w:pPr>
      <w:spacing w:line="240" w:lineRule="auto"/>
    </w:pPr>
    <w:rPr>
      <w:rFonts w:ascii="VELUXforOffice" w:hAnsi="VELUXforOffice"/>
      <w:lang w:val="hu-H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rsid w:val="004A031F"/>
    <w:pPr>
      <w:ind w:left="200" w:hanging="200"/>
    </w:pPr>
  </w:style>
  <w:style w:type="paragraph" w:customStyle="1" w:styleId="Template-ReferenceText">
    <w:name w:val="Template - ReferenceText"/>
    <w:basedOn w:val="Normal"/>
    <w:uiPriority w:val="8"/>
    <w:semiHidden/>
    <w:rsid w:val="004A031F"/>
    <w:pPr>
      <w:spacing w:before="40" w:line="200" w:lineRule="exact"/>
    </w:pPr>
    <w:rPr>
      <w:noProof/>
      <w:sz w:val="16"/>
      <w:szCs w:val="24"/>
    </w:rPr>
  </w:style>
  <w:style w:type="paragraph" w:styleId="TOAHeading">
    <w:name w:val="toa heading"/>
    <w:basedOn w:val="Normal"/>
    <w:next w:val="Normal"/>
    <w:uiPriority w:val="99"/>
    <w:semiHidden/>
    <w:rsid w:val="004A031F"/>
    <w:pPr>
      <w:spacing w:before="120"/>
    </w:pPr>
    <w:rPr>
      <w:rFonts w:eastAsiaTheme="majorEastAsia" w:cstheme="majorBidi"/>
      <w:b/>
      <w:bCs/>
      <w:sz w:val="24"/>
      <w:szCs w:val="24"/>
    </w:rPr>
  </w:style>
  <w:style w:type="paragraph" w:styleId="TOCHeading">
    <w:name w:val="TOC Heading"/>
    <w:basedOn w:val="Heading1"/>
    <w:next w:val="Normal"/>
    <w:uiPriority w:val="99"/>
    <w:semiHidden/>
    <w:qFormat/>
    <w:rsid w:val="004A031F"/>
    <w:pPr>
      <w:keepLines/>
      <w:spacing w:before="240" w:line="260" w:lineRule="atLeast"/>
      <w:outlineLvl w:val="9"/>
    </w:pPr>
    <w:rPr>
      <w:rFonts w:eastAsiaTheme="majorEastAsia" w:cstheme="majorBidi"/>
      <w:b w:val="0"/>
      <w:bCs w:val="0"/>
      <w:caps w:val="0"/>
      <w:sz w:val="32"/>
    </w:rPr>
  </w:style>
  <w:style w:type="character" w:customStyle="1" w:styleId="FooterChar">
    <w:name w:val="Footer Char"/>
    <w:basedOn w:val="DefaultParagraphFont"/>
    <w:link w:val="Footer"/>
    <w:uiPriority w:val="99"/>
    <w:semiHidden/>
    <w:rsid w:val="00091F0D"/>
    <w:rPr>
      <w:rFonts w:ascii="VELUXforOffice" w:hAnsi="VELUXforOffice"/>
      <w:sz w:val="14"/>
      <w:lang w:val="hu-HU"/>
    </w:rPr>
  </w:style>
  <w:style w:type="character" w:customStyle="1" w:styleId="HeaderChar">
    <w:name w:val="Header Char"/>
    <w:basedOn w:val="DefaultParagraphFont"/>
    <w:link w:val="Header"/>
    <w:uiPriority w:val="99"/>
    <w:semiHidden/>
    <w:rsid w:val="00394646"/>
    <w:rPr>
      <w:rFonts w:ascii="VELUXforOffice" w:hAnsi="VELUXforOffice"/>
      <w:sz w:val="14"/>
      <w:lang w:val="hu-HU"/>
    </w:rPr>
  </w:style>
  <w:style w:type="paragraph" w:customStyle="1" w:styleId="Fgg2">
    <w:name w:val="Függő2"/>
    <w:basedOn w:val="Normal"/>
    <w:rsid w:val="00D1105E"/>
    <w:pPr>
      <w:spacing w:after="120" w:line="260" w:lineRule="exact"/>
      <w:ind w:left="1134" w:hanging="1134"/>
      <w:jc w:val="both"/>
    </w:pPr>
    <w:rPr>
      <w:rFonts w:ascii="Verdana" w:hAnsi="Verdana"/>
      <w:noProof/>
      <w:sz w:val="18"/>
      <w:szCs w:val="24"/>
      <w:lang w:eastAsia="hu-HU"/>
    </w:rPr>
  </w:style>
  <w:style w:type="character" w:styleId="UnresolvedMention">
    <w:name w:val="Unresolved Mention"/>
    <w:basedOn w:val="DefaultParagraphFont"/>
    <w:uiPriority w:val="99"/>
    <w:semiHidden/>
    <w:unhideWhenUsed/>
    <w:rsid w:val="00D11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78422">
      <w:bodyDiv w:val="1"/>
      <w:marLeft w:val="0"/>
      <w:marRight w:val="0"/>
      <w:marTop w:val="0"/>
      <w:marBottom w:val="0"/>
      <w:divBdr>
        <w:top w:val="none" w:sz="0" w:space="0" w:color="auto"/>
        <w:left w:val="none" w:sz="0" w:space="0" w:color="auto"/>
        <w:bottom w:val="none" w:sz="0" w:space="0" w:color="auto"/>
        <w:right w:val="none" w:sz="0" w:space="0" w:color="auto"/>
      </w:divBdr>
    </w:div>
    <w:div w:id="433327915">
      <w:bodyDiv w:val="1"/>
      <w:marLeft w:val="0"/>
      <w:marRight w:val="0"/>
      <w:marTop w:val="0"/>
      <w:marBottom w:val="0"/>
      <w:divBdr>
        <w:top w:val="none" w:sz="0" w:space="0" w:color="auto"/>
        <w:left w:val="none" w:sz="0" w:space="0" w:color="auto"/>
        <w:bottom w:val="none" w:sz="0" w:space="0" w:color="auto"/>
        <w:right w:val="none" w:sz="0" w:space="0" w:color="auto"/>
      </w:divBdr>
    </w:div>
    <w:div w:id="550845790">
      <w:bodyDiv w:val="1"/>
      <w:marLeft w:val="0"/>
      <w:marRight w:val="0"/>
      <w:marTop w:val="0"/>
      <w:marBottom w:val="0"/>
      <w:divBdr>
        <w:top w:val="none" w:sz="0" w:space="0" w:color="auto"/>
        <w:left w:val="none" w:sz="0" w:space="0" w:color="auto"/>
        <w:bottom w:val="none" w:sz="0" w:space="0" w:color="auto"/>
        <w:right w:val="none" w:sz="0" w:space="0" w:color="auto"/>
      </w:divBdr>
    </w:div>
    <w:div w:id="18441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VELUX">
      <a:dk1>
        <a:srgbClr val="000000"/>
      </a:dk1>
      <a:lt1>
        <a:srgbClr val="FFFFFF"/>
      </a:lt1>
      <a:dk2>
        <a:srgbClr val="000000"/>
      </a:dk2>
      <a:lt2>
        <a:srgbClr val="737371"/>
      </a:lt2>
      <a:accent1>
        <a:srgbClr val="FF0000"/>
      </a:accent1>
      <a:accent2>
        <a:srgbClr val="A9CAE4"/>
      </a:accent2>
      <a:accent3>
        <a:srgbClr val="E0E0DD"/>
      </a:accent3>
      <a:accent4>
        <a:srgbClr val="000000"/>
      </a:accent4>
      <a:accent5>
        <a:srgbClr val="FFAAAA"/>
      </a:accent5>
      <a:accent6>
        <a:srgbClr val="99B7CF"/>
      </a:accent6>
      <a:hlink>
        <a:srgbClr val="192E4F"/>
      </a:hlink>
      <a:folHlink>
        <a:srgbClr val="456B99"/>
      </a:folHlink>
    </a:clrScheme>
    <a:fontScheme name="Velux">
      <a:majorFont>
        <a:latin typeface="VeluxForOffice"/>
        <a:ea typeface=""/>
        <a:cs typeface=""/>
      </a:majorFont>
      <a:minorFont>
        <a:latin typeface="VeluxForOffi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DE4C-E184-440C-AA19-BE54B287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2144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Velux</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Katalin Beliczay-Fülöp</dc:creator>
  <cp:lastModifiedBy>Kárpáti Marianna</cp:lastModifiedBy>
  <cp:revision>3</cp:revision>
  <cp:lastPrinted>2020-01-29T13:48:00Z</cp:lastPrinted>
  <dcterms:created xsi:type="dcterms:W3CDTF">2021-02-05T13:59:00Z</dcterms:created>
  <dcterms:modified xsi:type="dcterms:W3CDTF">2021-02-08T14:39:00Z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CustomerId">
    <vt:lpwstr>velux</vt:lpwstr>
  </property>
  <property fmtid="{D5CDD505-2E9C-101B-9397-08002B2CF9AE}" pid="7" name="TemplateId">
    <vt:lpwstr>636222647162734360</vt:lpwstr>
  </property>
  <property fmtid="{D5CDD505-2E9C-101B-9397-08002B2CF9AE}" pid="8" name="UserProfileId">
    <vt:lpwstr>636229139543295863</vt:lpwstr>
  </property>
</Properties>
</file>